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3176" w14:textId="35D83E43" w:rsidR="007778C2" w:rsidRPr="00C7322F" w:rsidRDefault="007778C2" w:rsidP="00061340">
      <w:pPr>
        <w:pStyle w:val="Ttulo1"/>
        <w:spacing w:line="360" w:lineRule="auto"/>
        <w:ind w:left="0"/>
        <w:jc w:val="center"/>
        <w:rPr>
          <w:color w:val="000000" w:themeColor="text1"/>
          <w:sz w:val="24"/>
          <w:szCs w:val="24"/>
        </w:rPr>
      </w:pPr>
      <w:r w:rsidRPr="00C7322F">
        <w:rPr>
          <w:color w:val="000000" w:themeColor="text1"/>
          <w:sz w:val="24"/>
          <w:szCs w:val="24"/>
        </w:rPr>
        <w:t>EDITAL</w:t>
      </w:r>
      <w:r w:rsidR="00071B18" w:rsidRPr="00C7322F">
        <w:rPr>
          <w:color w:val="000000" w:themeColor="text1"/>
          <w:sz w:val="24"/>
          <w:szCs w:val="24"/>
        </w:rPr>
        <w:t xml:space="preserve"> DE SELEÇÃO</w:t>
      </w:r>
      <w:r w:rsidRPr="00C7322F">
        <w:rPr>
          <w:color w:val="000000" w:themeColor="text1"/>
          <w:sz w:val="24"/>
          <w:szCs w:val="24"/>
        </w:rPr>
        <w:t xml:space="preserve"> N° </w:t>
      </w:r>
      <w:r w:rsidR="00071B18" w:rsidRPr="00C7322F">
        <w:rPr>
          <w:color w:val="000000" w:themeColor="text1"/>
          <w:sz w:val="24"/>
          <w:szCs w:val="24"/>
        </w:rPr>
        <w:t>0</w:t>
      </w:r>
      <w:r w:rsidR="008F7A75">
        <w:rPr>
          <w:color w:val="000000" w:themeColor="text1"/>
          <w:sz w:val="24"/>
          <w:szCs w:val="24"/>
        </w:rPr>
        <w:t>3</w:t>
      </w:r>
      <w:r w:rsidRPr="00C7322F">
        <w:rPr>
          <w:color w:val="000000" w:themeColor="text1"/>
          <w:sz w:val="24"/>
          <w:szCs w:val="24"/>
        </w:rPr>
        <w:t>/</w:t>
      </w:r>
      <w:r w:rsidR="00F47424" w:rsidRPr="00C7322F">
        <w:rPr>
          <w:color w:val="000000" w:themeColor="text1"/>
          <w:sz w:val="24"/>
          <w:szCs w:val="24"/>
        </w:rPr>
        <w:t>202</w:t>
      </w:r>
      <w:r w:rsidR="000F46C1" w:rsidRPr="00C7322F">
        <w:rPr>
          <w:color w:val="000000" w:themeColor="text1"/>
          <w:sz w:val="24"/>
          <w:szCs w:val="24"/>
        </w:rPr>
        <w:t>2</w:t>
      </w:r>
      <w:r w:rsidRPr="00C7322F">
        <w:rPr>
          <w:color w:val="000000" w:themeColor="text1"/>
          <w:sz w:val="24"/>
          <w:szCs w:val="24"/>
        </w:rPr>
        <w:t xml:space="preserve"> – NEDDIJ</w:t>
      </w:r>
      <w:r w:rsidR="008F7A75">
        <w:rPr>
          <w:color w:val="000000" w:themeColor="text1"/>
          <w:sz w:val="24"/>
          <w:szCs w:val="24"/>
        </w:rPr>
        <w:t xml:space="preserve"> - UEPG</w:t>
      </w:r>
    </w:p>
    <w:p w14:paraId="46EDC611" w14:textId="77777777" w:rsidR="007778C2" w:rsidRPr="00C7322F" w:rsidRDefault="007778C2" w:rsidP="00061340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14:paraId="28A5294C" w14:textId="33AA327E" w:rsidR="00BC284C" w:rsidRPr="00C7322F" w:rsidRDefault="00EE0219" w:rsidP="00BC284C">
      <w:pPr>
        <w:spacing w:line="360" w:lineRule="auto"/>
        <w:ind w:left="-2"/>
        <w:jc w:val="both"/>
        <w:rPr>
          <w:rFonts w:eastAsia="Times New Roman"/>
          <w:sz w:val="24"/>
          <w:szCs w:val="24"/>
          <w:lang w:bidi="ar-SA"/>
        </w:rPr>
      </w:pPr>
      <w:r w:rsidRPr="00C7322F">
        <w:rPr>
          <w:sz w:val="24"/>
          <w:szCs w:val="24"/>
        </w:rPr>
        <w:t>A</w:t>
      </w:r>
      <w:r w:rsidR="007C1853" w:rsidRPr="00C7322F">
        <w:rPr>
          <w:sz w:val="24"/>
          <w:szCs w:val="24"/>
        </w:rPr>
        <w:t xml:space="preserve"> Coordenador</w:t>
      </w:r>
      <w:r w:rsidRPr="00C7322F">
        <w:rPr>
          <w:sz w:val="24"/>
          <w:szCs w:val="24"/>
        </w:rPr>
        <w:t>a</w:t>
      </w:r>
      <w:r w:rsidR="007778C2" w:rsidRPr="00C7322F">
        <w:rPr>
          <w:sz w:val="24"/>
          <w:szCs w:val="24"/>
        </w:rPr>
        <w:t xml:space="preserve"> do </w:t>
      </w:r>
      <w:r w:rsidR="007778C2" w:rsidRPr="00683802">
        <w:rPr>
          <w:b/>
          <w:bCs/>
          <w:sz w:val="24"/>
          <w:szCs w:val="24"/>
        </w:rPr>
        <w:t xml:space="preserve">PROJETO DE EXTENSÃO NÚCLEO </w:t>
      </w:r>
      <w:r w:rsidR="007C1853" w:rsidRPr="00683802">
        <w:rPr>
          <w:b/>
          <w:bCs/>
          <w:sz w:val="24"/>
          <w:szCs w:val="24"/>
        </w:rPr>
        <w:t>DE ESTUDOS E DEFESA DE DIREITOS DA INFÂNCIA E DA JUVENTUDE (NEDDIJ)</w:t>
      </w:r>
      <w:r w:rsidR="007778C2" w:rsidRPr="00683802">
        <w:rPr>
          <w:b/>
          <w:bCs/>
          <w:sz w:val="24"/>
          <w:szCs w:val="24"/>
        </w:rPr>
        <w:t xml:space="preserve"> da UNIVERSIDADE ESTADUAL DE PONTA GROSSA – UEPG n</w:t>
      </w:r>
      <w:r w:rsidR="007C1853" w:rsidRPr="00683802">
        <w:rPr>
          <w:b/>
          <w:bCs/>
          <w:sz w:val="24"/>
          <w:szCs w:val="24"/>
        </w:rPr>
        <w:t>o município</w:t>
      </w:r>
      <w:r w:rsidR="007778C2" w:rsidRPr="00683802">
        <w:rPr>
          <w:b/>
          <w:bCs/>
          <w:sz w:val="24"/>
          <w:szCs w:val="24"/>
        </w:rPr>
        <w:t xml:space="preserve"> de Ponta Grossa-P</w:t>
      </w:r>
      <w:r w:rsidR="008F7A75">
        <w:rPr>
          <w:b/>
          <w:bCs/>
          <w:sz w:val="24"/>
          <w:szCs w:val="24"/>
        </w:rPr>
        <w:t>R</w:t>
      </w:r>
      <w:r w:rsidR="007778C2" w:rsidRPr="00683802">
        <w:rPr>
          <w:b/>
          <w:bCs/>
          <w:sz w:val="24"/>
          <w:szCs w:val="24"/>
        </w:rPr>
        <w:t>, NO USO DE SUAS ATRIBUI</w:t>
      </w:r>
      <w:r w:rsidR="007C1853" w:rsidRPr="00683802">
        <w:rPr>
          <w:b/>
          <w:bCs/>
          <w:sz w:val="24"/>
          <w:szCs w:val="24"/>
        </w:rPr>
        <w:t>ÇÕES</w:t>
      </w:r>
      <w:r w:rsidR="007C1853" w:rsidRPr="00C7322F">
        <w:rPr>
          <w:sz w:val="24"/>
          <w:szCs w:val="24"/>
        </w:rPr>
        <w:t xml:space="preserve"> e considerando </w:t>
      </w:r>
      <w:r w:rsidR="00BC284C" w:rsidRPr="00C7322F">
        <w:rPr>
          <w:sz w:val="24"/>
          <w:szCs w:val="24"/>
        </w:rPr>
        <w:t xml:space="preserve">e considerando a </w:t>
      </w:r>
      <w:r w:rsidR="00BC284C" w:rsidRPr="00C7322F">
        <w:rPr>
          <w:b/>
          <w:bCs/>
          <w:sz w:val="24"/>
          <w:szCs w:val="24"/>
        </w:rPr>
        <w:t>Portaria nº 009/2021-SETI/UGF</w:t>
      </w:r>
      <w:r w:rsidR="00BC284C" w:rsidRPr="00C7322F">
        <w:rPr>
          <w:sz w:val="24"/>
          <w:szCs w:val="24"/>
        </w:rPr>
        <w:t xml:space="preserve"> de 05 de agosto de 2021</w:t>
      </w:r>
      <w:r w:rsidR="008F7A75">
        <w:rPr>
          <w:sz w:val="24"/>
          <w:szCs w:val="24"/>
        </w:rPr>
        <w:t xml:space="preserve">, </w:t>
      </w:r>
    </w:p>
    <w:p w14:paraId="659BB0D8" w14:textId="77777777" w:rsidR="00C7322F" w:rsidRPr="00C7322F" w:rsidRDefault="00C7322F" w:rsidP="00BC284C">
      <w:pPr>
        <w:ind w:left="-2"/>
        <w:rPr>
          <w:sz w:val="24"/>
          <w:szCs w:val="24"/>
        </w:rPr>
      </w:pPr>
    </w:p>
    <w:p w14:paraId="76914522" w14:textId="235FD7D4" w:rsidR="00BC284C" w:rsidRPr="00C7322F" w:rsidRDefault="00BC284C" w:rsidP="00BC284C">
      <w:pPr>
        <w:spacing w:line="360" w:lineRule="auto"/>
        <w:ind w:left="2835"/>
        <w:jc w:val="both"/>
        <w:rPr>
          <w:sz w:val="24"/>
          <w:szCs w:val="24"/>
        </w:rPr>
      </w:pPr>
      <w:r w:rsidRPr="00C7322F">
        <w:rPr>
          <w:b/>
          <w:sz w:val="24"/>
          <w:szCs w:val="24"/>
        </w:rPr>
        <w:t>TORNA PÚBLICO</w:t>
      </w:r>
      <w:r w:rsidRPr="00C7322F">
        <w:rPr>
          <w:sz w:val="24"/>
          <w:szCs w:val="24"/>
        </w:rPr>
        <w:t xml:space="preserve"> o presente Edital de</w:t>
      </w:r>
      <w:r w:rsidR="008F7A75">
        <w:rPr>
          <w:sz w:val="24"/>
          <w:szCs w:val="24"/>
        </w:rPr>
        <w:t xml:space="preserve"> DEFERIMENTO DAS INSCRIÇÕES e DESIGNAÇÃO DE DATA E HORÁRIO DAS ENTREVISTAS para a </w:t>
      </w:r>
      <w:r w:rsidRPr="00C7322F">
        <w:rPr>
          <w:sz w:val="24"/>
          <w:szCs w:val="24"/>
        </w:rPr>
        <w:t xml:space="preserve">seleção de </w:t>
      </w:r>
      <w:r w:rsidR="00D7050E" w:rsidRPr="00C7322F">
        <w:rPr>
          <w:b/>
          <w:bCs/>
          <w:sz w:val="24"/>
          <w:szCs w:val="24"/>
        </w:rPr>
        <w:t xml:space="preserve">Estudantes de graduação dos cursos de Direito </w:t>
      </w:r>
      <w:r w:rsidR="00D7050E" w:rsidRPr="00C7322F">
        <w:rPr>
          <w:sz w:val="24"/>
          <w:szCs w:val="24"/>
        </w:rPr>
        <w:t>para atuarem como bolsistas no Projeto NEDDIJ, da UNIVERSIDADE ESTADUAL DE PONTA GROSSA/</w:t>
      </w:r>
      <w:r w:rsidRPr="00C7322F">
        <w:rPr>
          <w:sz w:val="24"/>
          <w:szCs w:val="24"/>
        </w:rPr>
        <w:t>UEPG, na Cidade de Ponta Grossa – Estado do Paraná</w:t>
      </w:r>
      <w:r w:rsidR="008F7A75">
        <w:rPr>
          <w:sz w:val="24"/>
          <w:szCs w:val="24"/>
        </w:rPr>
        <w:t>.</w:t>
      </w:r>
    </w:p>
    <w:p w14:paraId="0767FE80" w14:textId="749F9043" w:rsidR="007778C2" w:rsidRPr="00C7322F" w:rsidRDefault="007778C2" w:rsidP="00061340">
      <w:pPr>
        <w:pStyle w:val="Corpodetexto"/>
        <w:spacing w:line="360" w:lineRule="auto"/>
        <w:ind w:right="78"/>
        <w:jc w:val="both"/>
        <w:rPr>
          <w:b/>
          <w:sz w:val="24"/>
          <w:szCs w:val="24"/>
        </w:rPr>
      </w:pPr>
    </w:p>
    <w:p w14:paraId="281CD27F" w14:textId="26ADA988" w:rsidR="007778C2" w:rsidRDefault="007778C2" w:rsidP="004F2D79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  <w:r w:rsidRPr="00C7322F">
        <w:rPr>
          <w:b/>
          <w:sz w:val="24"/>
          <w:szCs w:val="24"/>
        </w:rPr>
        <w:t>Art. 1</w:t>
      </w:r>
      <w:r w:rsidR="008F7A75">
        <w:rPr>
          <w:b/>
          <w:sz w:val="24"/>
          <w:szCs w:val="24"/>
        </w:rPr>
        <w:t>º</w:t>
      </w:r>
      <w:r w:rsidRPr="00C7322F">
        <w:rPr>
          <w:b/>
          <w:sz w:val="24"/>
          <w:szCs w:val="24"/>
        </w:rPr>
        <w:t xml:space="preserve"> </w:t>
      </w:r>
      <w:r w:rsidR="008F7A75">
        <w:rPr>
          <w:bCs/>
          <w:sz w:val="24"/>
          <w:szCs w:val="24"/>
        </w:rPr>
        <w:t xml:space="preserve">O acadêmico deverá acessar o “GOOGLE MEET” </w:t>
      </w:r>
      <w:r w:rsidR="00833472">
        <w:rPr>
          <w:bCs/>
          <w:sz w:val="24"/>
          <w:szCs w:val="24"/>
        </w:rPr>
        <w:t xml:space="preserve">apenas no horário designado </w:t>
      </w:r>
      <w:r w:rsidR="008F7A75">
        <w:rPr>
          <w:bCs/>
          <w:sz w:val="24"/>
          <w:szCs w:val="24"/>
        </w:rPr>
        <w:t xml:space="preserve">– por intermédio do link de acesso está identificado no quadro abaixo e que será encaminhado ao </w:t>
      </w:r>
      <w:r w:rsidR="008F7A75">
        <w:rPr>
          <w:sz w:val="24"/>
          <w:szCs w:val="24"/>
        </w:rPr>
        <w:t>WHATSAPP – do telefone informado na inscrição.</w:t>
      </w:r>
    </w:p>
    <w:p w14:paraId="2C1B9DAD" w14:textId="3A7CC379" w:rsidR="008F7A75" w:rsidRDefault="008F7A75" w:rsidP="004F2D79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</w:p>
    <w:p w14:paraId="5F63D9B0" w14:textId="4A6A470E" w:rsidR="008F7A75" w:rsidRDefault="008F7A75" w:rsidP="004F2D79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A responsabilidade pelo acesso no horário designado é </w:t>
      </w:r>
      <w:r w:rsidR="00833472">
        <w:rPr>
          <w:sz w:val="24"/>
          <w:szCs w:val="24"/>
        </w:rPr>
        <w:t>única e exclusiva do inscrito, sendo que não será designada outra data, em caso de problemas técnicos de acesso do candidato.</w:t>
      </w:r>
    </w:p>
    <w:p w14:paraId="6A34B7A1" w14:textId="037589A3" w:rsidR="00833472" w:rsidRDefault="00833472" w:rsidP="004F2D79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</w:p>
    <w:p w14:paraId="6B97EBAD" w14:textId="5D5023E4" w:rsidR="00F32C61" w:rsidRPr="005A6423" w:rsidRDefault="00833472" w:rsidP="00061340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 w:rsidR="0080292F">
        <w:rPr>
          <w:sz w:val="24"/>
          <w:szCs w:val="24"/>
        </w:rPr>
        <w:t>Os horários das entrevistas seguem abaixo identificadas:</w:t>
      </w:r>
    </w:p>
    <w:p w14:paraId="0F6F3EE5" w14:textId="55F6CD3A" w:rsidR="00C7322F" w:rsidRPr="005A6423" w:rsidRDefault="00C7322F" w:rsidP="00061340">
      <w:pPr>
        <w:pStyle w:val="Corpodetexto"/>
        <w:spacing w:line="360" w:lineRule="auto"/>
        <w:ind w:right="78"/>
        <w:jc w:val="both"/>
        <w:rPr>
          <w:bCs/>
          <w:sz w:val="24"/>
          <w:szCs w:val="24"/>
        </w:rPr>
      </w:pPr>
    </w:p>
    <w:tbl>
      <w:tblPr>
        <w:tblW w:w="1052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417"/>
        <w:gridCol w:w="2268"/>
        <w:gridCol w:w="992"/>
        <w:gridCol w:w="709"/>
        <w:gridCol w:w="2977"/>
      </w:tblGrid>
      <w:tr w:rsidR="005A6423" w:rsidRPr="005A6423" w14:paraId="0FAD9E8E" w14:textId="77777777" w:rsidTr="005A64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4EA9D8AB" w14:textId="77777777" w:rsidR="005A6423" w:rsidRPr="003875A5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3875A5">
              <w:rPr>
                <w:rFonts w:ascii="Arial Narrow" w:eastAsiaTheme="minorHAnsi" w:hAnsi="Arial Narrow" w:cs="Arial Narrow"/>
                <w:b/>
                <w:bCs/>
                <w:color w:val="000000"/>
                <w:sz w:val="18"/>
                <w:szCs w:val="18"/>
                <w:lang w:eastAsia="en-US" w:bidi="ar-SA"/>
              </w:rPr>
              <w:t>INSCRIÇÕES DEFERIDAS - DATA - HORÁRIO DAS ENTREVISTAS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489FC464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343DFF61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97B064D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5A6423" w:rsidRPr="005A6423" w14:paraId="43952865" w14:textId="77777777" w:rsidTr="005A64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85441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Nome - Acadêmico (a)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EA99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Telefone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D722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email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0E3D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data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20A9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horário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6DFD0" w14:textId="77777777" w:rsidR="005A6423" w:rsidRPr="005A6423" w:rsidRDefault="005A6423" w:rsidP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link de acesso</w:t>
            </w:r>
          </w:p>
        </w:tc>
      </w:tr>
      <w:tr w:rsidR="005A6423" w:rsidRPr="005A6423" w14:paraId="3E909554" w14:textId="77777777" w:rsidTr="005A64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3B9204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Ana Maria Almeida de Oliveira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8FCD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(42) 99954-2970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77FA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  <w:t>olimaria.anaaa@gmail.com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76C1" w14:textId="77777777" w:rsidR="005A6423" w:rsidRPr="005A6423" w:rsidRDefault="005A6423">
            <w:pPr>
              <w:widowControl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18/04/2022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A827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08:20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09212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  <w:t>https://meet.google.com/sxb-dazg-nin</w:t>
            </w:r>
          </w:p>
        </w:tc>
      </w:tr>
      <w:tr w:rsidR="005A6423" w:rsidRPr="005A6423" w14:paraId="38D8FD71" w14:textId="77777777" w:rsidTr="005A64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D9AB8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Andria Pinheiro Grden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7191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(42) 988025955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90A8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  <w:t>dripinheiro15@gmail.com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53BA" w14:textId="77777777" w:rsidR="005A6423" w:rsidRPr="005A6423" w:rsidRDefault="005A6423">
            <w:pPr>
              <w:widowControl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18/04/2022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C01D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08:40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3058E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  <w:t>https://meet.google.com/sxb-dazg-nin</w:t>
            </w:r>
          </w:p>
        </w:tc>
      </w:tr>
      <w:tr w:rsidR="005A6423" w:rsidRPr="005A6423" w14:paraId="42C37E4B" w14:textId="77777777" w:rsidTr="005A64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F9E68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Bianca Milleo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EB1F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(42) 99131-1446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0178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  <w:t>mileobianca@gmail.com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026" w14:textId="77777777" w:rsidR="005A6423" w:rsidRPr="005A6423" w:rsidRDefault="005A6423">
            <w:pPr>
              <w:widowControl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18/04/2022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3D8D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09:00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22BB3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  <w:t>https://meet.google.com/sxb-dazg-nin</w:t>
            </w:r>
          </w:p>
        </w:tc>
      </w:tr>
      <w:tr w:rsidR="005A6423" w:rsidRPr="005A6423" w14:paraId="699481DD" w14:textId="77777777" w:rsidTr="005A64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0DE48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Ellen Santos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6498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(42) 99805-2521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FF66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  <w:t>ellenzakalhuk@gmail.com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C046" w14:textId="77777777" w:rsidR="005A6423" w:rsidRPr="005A6423" w:rsidRDefault="005A6423">
            <w:pPr>
              <w:widowControl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18/04/2022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1D90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09:20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CF8E0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  <w:t>https://meet.google.com/sxb-dazg-nin</w:t>
            </w:r>
          </w:p>
        </w:tc>
      </w:tr>
      <w:tr w:rsidR="005A6423" w:rsidRPr="005A6423" w14:paraId="5AAE7743" w14:textId="77777777" w:rsidTr="005A64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6E8FC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Fernando Weiber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C07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(42) 99913-6320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2006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  <w:t>fwfernandoweiber@gmail.com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7676" w14:textId="77777777" w:rsidR="005A6423" w:rsidRPr="005A6423" w:rsidRDefault="005A6423">
            <w:pPr>
              <w:widowControl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18/04/2022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5ADE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09:40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AD3DD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  <w:t>https://meet.google.com/sxb-dazg-nin</w:t>
            </w:r>
          </w:p>
        </w:tc>
      </w:tr>
      <w:tr w:rsidR="005A6423" w:rsidRPr="005A6423" w14:paraId="676B974F" w14:textId="77777777" w:rsidTr="005A64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22518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Julia Vilas Boas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0F2B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(42) 99923-4522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AB6D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  <w:t>juliamaronese@outlook.com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6764" w14:textId="77777777" w:rsidR="005A6423" w:rsidRPr="005A6423" w:rsidRDefault="005A6423">
            <w:pPr>
              <w:widowControl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18/04/2022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254B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10:00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79067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  <w:t>https://meet.google.com/sxb-dazg-nin</w:t>
            </w:r>
          </w:p>
        </w:tc>
      </w:tr>
      <w:tr w:rsidR="005A6423" w:rsidRPr="005A6423" w14:paraId="0BBDF7B7" w14:textId="77777777" w:rsidTr="005A64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988E03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Natalai Bernardini Voss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8CDA89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(41) 99600-9964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A8A49D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66CC"/>
                <w:sz w:val="18"/>
                <w:szCs w:val="18"/>
                <w:u w:val="single"/>
                <w:lang w:eastAsia="en-US" w:bidi="ar-SA"/>
              </w:rPr>
              <w:t>natalia.voss1@gmail.com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C01BFD" w14:textId="77777777" w:rsidR="005A6423" w:rsidRPr="005A6423" w:rsidRDefault="005A6423">
            <w:pPr>
              <w:widowControl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18/04/2022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FE839D" w14:textId="77777777" w:rsidR="005A6423" w:rsidRPr="005A6423" w:rsidRDefault="005A6423">
            <w:pPr>
              <w:widowControl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</w:pPr>
            <w:r w:rsidRPr="005A6423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 w:bidi="ar-SA"/>
              </w:rPr>
              <w:t>10:20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FB8B" w14:textId="77777777" w:rsidR="005A6423" w:rsidRPr="005A6423" w:rsidRDefault="005A6423">
            <w:pPr>
              <w:widowControl/>
              <w:adjustRightInd w:val="0"/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</w:pPr>
            <w:r w:rsidRPr="005A6423">
              <w:rPr>
                <w:rFonts w:ascii="Arial Narrow" w:eastAsiaTheme="minorHAnsi" w:hAnsi="Arial Narrow" w:cs="Calibri"/>
                <w:color w:val="0066CC"/>
                <w:sz w:val="18"/>
                <w:szCs w:val="18"/>
                <w:u w:val="single"/>
                <w:lang w:eastAsia="en-US" w:bidi="ar-SA"/>
              </w:rPr>
              <w:t>https://meet.google.com/sxb-dazg-nin</w:t>
            </w:r>
          </w:p>
        </w:tc>
      </w:tr>
    </w:tbl>
    <w:p w14:paraId="782C0614" w14:textId="4BF22F91" w:rsidR="005A6423" w:rsidRDefault="005A6423" w:rsidP="00061340">
      <w:pPr>
        <w:pStyle w:val="Corpodetexto"/>
        <w:spacing w:line="360" w:lineRule="auto"/>
        <w:ind w:right="78"/>
        <w:jc w:val="both"/>
        <w:rPr>
          <w:b/>
          <w:sz w:val="24"/>
          <w:szCs w:val="24"/>
        </w:rPr>
      </w:pPr>
    </w:p>
    <w:p w14:paraId="5733D010" w14:textId="4AF3AC62" w:rsidR="007778C2" w:rsidRPr="00C7322F" w:rsidRDefault="007778C2" w:rsidP="00061340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  <w:r w:rsidRPr="00C7322F">
        <w:rPr>
          <w:sz w:val="24"/>
          <w:szCs w:val="24"/>
        </w:rPr>
        <w:t xml:space="preserve">Ponta Grossa, </w:t>
      </w:r>
      <w:r w:rsidR="0080292F">
        <w:rPr>
          <w:sz w:val="24"/>
          <w:szCs w:val="24"/>
        </w:rPr>
        <w:t>11 de abril de 2022.</w:t>
      </w:r>
    </w:p>
    <w:p w14:paraId="76FEF325" w14:textId="2DC2BD97" w:rsidR="00C7322F" w:rsidRDefault="00C7322F" w:rsidP="00061340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</w:p>
    <w:p w14:paraId="22F01A1B" w14:textId="77777777" w:rsidR="00C7322F" w:rsidRPr="00C7322F" w:rsidRDefault="00C7322F" w:rsidP="00061340">
      <w:pPr>
        <w:pStyle w:val="Corpodetexto"/>
        <w:spacing w:line="360" w:lineRule="auto"/>
        <w:ind w:right="78"/>
        <w:jc w:val="both"/>
        <w:rPr>
          <w:sz w:val="24"/>
          <w:szCs w:val="24"/>
        </w:rPr>
      </w:pPr>
    </w:p>
    <w:p w14:paraId="6052A54A" w14:textId="7C8AB7C0" w:rsidR="007778C2" w:rsidRPr="00C7322F" w:rsidRDefault="007778C2" w:rsidP="00061340">
      <w:pPr>
        <w:pStyle w:val="Corpodetexto"/>
        <w:spacing w:line="360" w:lineRule="auto"/>
        <w:ind w:right="78"/>
        <w:jc w:val="center"/>
        <w:rPr>
          <w:b/>
          <w:sz w:val="24"/>
          <w:szCs w:val="24"/>
        </w:rPr>
      </w:pPr>
      <w:r w:rsidRPr="00C7322F">
        <w:rPr>
          <w:b/>
          <w:sz w:val="24"/>
          <w:szCs w:val="24"/>
        </w:rPr>
        <w:t>Prof</w:t>
      </w:r>
      <w:r w:rsidR="00A3674B" w:rsidRPr="00C7322F">
        <w:rPr>
          <w:b/>
          <w:sz w:val="24"/>
          <w:szCs w:val="24"/>
        </w:rPr>
        <w:t xml:space="preserve">a. </w:t>
      </w:r>
      <w:r w:rsidRPr="00C7322F">
        <w:rPr>
          <w:b/>
          <w:sz w:val="24"/>
          <w:szCs w:val="24"/>
        </w:rPr>
        <w:t>Dr</w:t>
      </w:r>
      <w:r w:rsidR="00A3674B" w:rsidRPr="00C7322F">
        <w:rPr>
          <w:b/>
          <w:sz w:val="24"/>
          <w:szCs w:val="24"/>
        </w:rPr>
        <w:t>a</w:t>
      </w:r>
      <w:r w:rsidRPr="00C7322F">
        <w:rPr>
          <w:b/>
          <w:sz w:val="24"/>
          <w:szCs w:val="24"/>
        </w:rPr>
        <w:t xml:space="preserve">. </w:t>
      </w:r>
      <w:r w:rsidR="00A3674B" w:rsidRPr="00C7322F">
        <w:rPr>
          <w:b/>
          <w:sz w:val="24"/>
          <w:szCs w:val="24"/>
        </w:rPr>
        <w:t>CLEIDE LAVORATTI</w:t>
      </w:r>
    </w:p>
    <w:p w14:paraId="11E7EFD8" w14:textId="4A2C75BD" w:rsidR="001334B3" w:rsidRDefault="00F0205F" w:rsidP="0080292F">
      <w:pPr>
        <w:pStyle w:val="Corpodetexto"/>
        <w:spacing w:line="360" w:lineRule="auto"/>
        <w:ind w:right="78"/>
        <w:jc w:val="center"/>
        <w:rPr>
          <w:sz w:val="24"/>
          <w:szCs w:val="24"/>
        </w:rPr>
      </w:pPr>
      <w:r w:rsidRPr="00C7322F">
        <w:rPr>
          <w:sz w:val="24"/>
          <w:szCs w:val="24"/>
        </w:rPr>
        <w:t>Coordenador</w:t>
      </w:r>
      <w:r w:rsidR="00A3674B" w:rsidRPr="00C7322F">
        <w:rPr>
          <w:sz w:val="24"/>
          <w:szCs w:val="24"/>
        </w:rPr>
        <w:t>a do NEDDIJ</w:t>
      </w:r>
      <w:r w:rsidR="00C7322F" w:rsidRPr="00C7322F">
        <w:rPr>
          <w:sz w:val="24"/>
          <w:szCs w:val="24"/>
        </w:rPr>
        <w:t xml:space="preserve"> </w:t>
      </w:r>
    </w:p>
    <w:sectPr w:rsidR="001334B3" w:rsidSect="005A6423">
      <w:pgSz w:w="11906" w:h="16838"/>
      <w:pgMar w:top="965" w:right="55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0DA" w14:textId="77777777" w:rsidR="009221CC" w:rsidRDefault="009221CC" w:rsidP="002320DC">
      <w:r>
        <w:separator/>
      </w:r>
    </w:p>
  </w:endnote>
  <w:endnote w:type="continuationSeparator" w:id="0">
    <w:p w14:paraId="48BFF0BA" w14:textId="77777777" w:rsidR="009221CC" w:rsidRDefault="009221CC" w:rsidP="0023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950C" w14:textId="77777777" w:rsidR="009221CC" w:rsidRDefault="009221CC" w:rsidP="002320DC">
      <w:r>
        <w:separator/>
      </w:r>
    </w:p>
  </w:footnote>
  <w:footnote w:type="continuationSeparator" w:id="0">
    <w:p w14:paraId="701D5CBA" w14:textId="77777777" w:rsidR="009221CC" w:rsidRDefault="009221CC" w:rsidP="0023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4"/>
      <w:numFmt w:val="upperRoman"/>
      <w:lvlText w:val="%1"/>
      <w:lvlJc w:val="left"/>
      <w:pPr>
        <w:ind w:left="1162" w:hanging="27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276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27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27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27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27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27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27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276"/>
      </w:pPr>
      <w:rPr>
        <w:lang w:val="pt-BR" w:eastAsia="pt-BR" w:bidi="pt-BR"/>
      </w:rPr>
    </w:lvl>
  </w:abstractNum>
  <w:abstractNum w:abstractNumId="1" w15:restartNumberingAfterBreak="0">
    <w:nsid w:val="B5E306ED"/>
    <w:multiLevelType w:val="multilevel"/>
    <w:tmpl w:val="B5E306ED"/>
    <w:lvl w:ilvl="0">
      <w:start w:val="5"/>
      <w:numFmt w:val="upperRoman"/>
      <w:lvlText w:val="%1-"/>
      <w:lvlJc w:val="left"/>
      <w:pPr>
        <w:ind w:left="1162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288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28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28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28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28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28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28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288"/>
      </w:pPr>
      <w:rPr>
        <w:lang w:val="pt-BR" w:eastAsia="pt-BR" w:bidi="pt-BR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upperRoman"/>
      <w:lvlText w:val="%1"/>
      <w:lvlJc w:val="left"/>
      <w:pPr>
        <w:ind w:left="1162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128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12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12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12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12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12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12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128"/>
      </w:pPr>
      <w:rPr>
        <w:lang w:val="pt-BR" w:eastAsia="pt-BR" w:bidi="pt-BR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left"/>
      <w:pPr>
        <w:ind w:left="1162" w:hanging="209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209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20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20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20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20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20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20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209"/>
      </w:pPr>
      <w:rPr>
        <w:lang w:val="pt-BR" w:eastAsia="pt-BR" w:bidi="pt-BR"/>
      </w:rPr>
    </w:lvl>
  </w:abstractNum>
  <w:abstractNum w:abstractNumId="4" w15:restartNumberingAfterBreak="0">
    <w:nsid w:val="D7F9FE59"/>
    <w:multiLevelType w:val="multilevel"/>
    <w:tmpl w:val="D7F9FE59"/>
    <w:lvl w:ilvl="0">
      <w:start w:val="1"/>
      <w:numFmt w:val="upperRoman"/>
      <w:lvlText w:val="%1"/>
      <w:lvlJc w:val="left"/>
      <w:pPr>
        <w:ind w:left="1162" w:hanging="12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123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12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12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12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12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12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12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123"/>
      </w:pPr>
      <w:rPr>
        <w:lang w:val="pt-BR" w:eastAsia="pt-BR" w:bidi="pt-BR"/>
      </w:rPr>
    </w:lvl>
  </w:abstractNum>
  <w:abstractNum w:abstractNumId="5" w15:restartNumberingAfterBreak="0">
    <w:nsid w:val="DCBA6B53"/>
    <w:multiLevelType w:val="multilevel"/>
    <w:tmpl w:val="DCBA6B53"/>
    <w:lvl w:ilvl="0">
      <w:start w:val="3"/>
      <w:numFmt w:val="upperRoman"/>
      <w:lvlText w:val="%1"/>
      <w:lvlJc w:val="left"/>
      <w:pPr>
        <w:ind w:left="1162" w:hanging="245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>
      <w:start w:val="1"/>
      <w:numFmt w:val="upperRoman"/>
      <w:lvlText w:val="%2"/>
      <w:lvlJc w:val="left"/>
      <w:pPr>
        <w:ind w:left="1519" w:hanging="12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540" w:hanging="12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561" w:hanging="12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582" w:hanging="12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602" w:hanging="12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623" w:hanging="12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644" w:hanging="12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664" w:hanging="123"/>
      </w:pPr>
      <w:rPr>
        <w:lang w:val="pt-BR" w:eastAsia="pt-BR" w:bidi="pt-BR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upperRoman"/>
      <w:lvlText w:val="%1"/>
      <w:lvlJc w:val="left"/>
      <w:pPr>
        <w:ind w:left="1154" w:hanging="12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123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12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12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12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12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12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12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123"/>
      </w:pPr>
      <w:rPr>
        <w:lang w:val="pt-BR" w:eastAsia="pt-BR" w:bidi="pt-BR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1162" w:hanging="252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360" w:hanging="252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287" w:hanging="252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214" w:hanging="25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5142" w:hanging="25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6069" w:hanging="25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996" w:hanging="25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924" w:hanging="25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851" w:hanging="252"/>
      </w:pPr>
      <w:rPr>
        <w:lang w:val="pt-BR" w:eastAsia="pt-BR" w:bidi="pt-BR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upperRoman"/>
      <w:lvlText w:val="%1"/>
      <w:lvlJc w:val="left"/>
      <w:pPr>
        <w:ind w:left="1162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125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12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12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12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12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12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12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125"/>
      </w:pPr>
      <w:rPr>
        <w:lang w:val="pt-BR" w:eastAsia="pt-BR" w:bidi="pt-BR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upperRoman"/>
      <w:lvlText w:val="%1"/>
      <w:lvlJc w:val="left"/>
      <w:pPr>
        <w:ind w:left="1162" w:hanging="13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135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1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1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1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1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1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1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135"/>
      </w:pPr>
      <w:rPr>
        <w:lang w:val="pt-BR" w:eastAsia="pt-BR" w:bidi="pt-BR"/>
      </w:rPr>
    </w:lvl>
  </w:abstractNum>
  <w:abstractNum w:abstractNumId="10" w15:restartNumberingAfterBreak="0">
    <w:nsid w:val="2470EC97"/>
    <w:multiLevelType w:val="multilevel"/>
    <w:tmpl w:val="2470EC97"/>
    <w:lvl w:ilvl="0">
      <w:start w:val="5"/>
      <w:numFmt w:val="upperRoman"/>
      <w:lvlText w:val="%1"/>
      <w:lvlJc w:val="left"/>
      <w:pPr>
        <w:ind w:left="1162" w:hanging="3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300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30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30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30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30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30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30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300"/>
      </w:pPr>
      <w:rPr>
        <w:lang w:val="pt-BR" w:eastAsia="pt-BR" w:bidi="pt-BR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lowerLetter"/>
      <w:lvlText w:val="%1."/>
      <w:lvlJc w:val="left"/>
      <w:pPr>
        <w:ind w:left="1702" w:hanging="492"/>
      </w:pPr>
      <w:rPr>
        <w:spacing w:val="-1"/>
        <w:w w:val="100"/>
        <w:lang w:val="pt-BR" w:eastAsia="pt-BR" w:bidi="pt-BR"/>
      </w:rPr>
    </w:lvl>
    <w:lvl w:ilvl="1">
      <w:numFmt w:val="bullet"/>
      <w:lvlText w:val="•"/>
      <w:lvlJc w:val="left"/>
      <w:pPr>
        <w:ind w:left="2600" w:hanging="492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501" w:hanging="492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401" w:hanging="49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5302" w:hanging="49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6203" w:hanging="49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7103" w:hanging="49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8004" w:hanging="49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905" w:hanging="492"/>
      </w:pPr>
      <w:rPr>
        <w:lang w:val="pt-BR" w:eastAsia="pt-BR" w:bidi="pt-BR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upperRoman"/>
      <w:lvlText w:val="%1"/>
      <w:lvlJc w:val="left"/>
      <w:pPr>
        <w:ind w:left="1162" w:hanging="19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190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19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19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19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19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19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19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190"/>
      </w:pPr>
      <w:rPr>
        <w:lang w:val="pt-BR" w:eastAsia="pt-BR" w:bidi="pt-BR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upperRoman"/>
      <w:lvlText w:val="%1"/>
      <w:lvlJc w:val="left"/>
      <w:pPr>
        <w:ind w:left="1162" w:hanging="13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135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1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1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1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1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1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1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135"/>
      </w:pPr>
      <w:rPr>
        <w:lang w:val="pt-BR" w:eastAsia="pt-BR" w:bidi="pt-BR"/>
      </w:rPr>
    </w:lvl>
  </w:abstractNum>
  <w:abstractNum w:abstractNumId="14" w15:restartNumberingAfterBreak="0">
    <w:nsid w:val="59ADCABA"/>
    <w:multiLevelType w:val="multilevel"/>
    <w:tmpl w:val="59ADCABA"/>
    <w:lvl w:ilvl="0">
      <w:start w:val="2"/>
      <w:numFmt w:val="upperRoman"/>
      <w:lvlText w:val="%1."/>
      <w:lvlJc w:val="left"/>
      <w:pPr>
        <w:ind w:left="1162" w:hanging="386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14" w:hanging="386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069" w:hanging="38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023" w:hanging="38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78" w:hanging="38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933" w:hanging="38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87" w:hanging="38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42" w:hanging="38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797" w:hanging="386"/>
      </w:pPr>
      <w:rPr>
        <w:lang w:val="pt-BR" w:eastAsia="pt-BR" w:bidi="pt-BR"/>
      </w:rPr>
    </w:lvl>
  </w:abstractNum>
  <w:abstractNum w:abstractNumId="15" w15:restartNumberingAfterBreak="0">
    <w:nsid w:val="5A241D34"/>
    <w:multiLevelType w:val="multilevel"/>
    <w:tmpl w:val="04C2C70A"/>
    <w:lvl w:ilvl="0">
      <w:start w:val="5"/>
      <w:numFmt w:val="upperRoman"/>
      <w:lvlText w:val="%1-"/>
      <w:lvlJc w:val="left"/>
      <w:pPr>
        <w:ind w:left="1162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762" w:hanging="267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60" w:hanging="26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78" w:hanging="26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996" w:hanging="26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114" w:hanging="26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233" w:hanging="26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351" w:hanging="26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469" w:hanging="267"/>
      </w:pPr>
      <w:rPr>
        <w:lang w:val="pt-BR" w:eastAsia="pt-BR" w:bidi="pt-BR"/>
      </w:rPr>
    </w:lvl>
  </w:abstractNum>
  <w:abstractNum w:abstractNumId="16" w15:restartNumberingAfterBreak="0">
    <w:nsid w:val="5F9651D8"/>
    <w:multiLevelType w:val="hybridMultilevel"/>
    <w:tmpl w:val="1C565E90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F7245D3"/>
    <w:multiLevelType w:val="hybridMultilevel"/>
    <w:tmpl w:val="E4A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83CF9"/>
    <w:multiLevelType w:val="multilevel"/>
    <w:tmpl w:val="13340CCA"/>
    <w:lvl w:ilvl="0">
      <w:start w:val="3"/>
      <w:numFmt w:val="upperRoman"/>
      <w:lvlText w:val="%1."/>
      <w:lvlJc w:val="left"/>
      <w:pPr>
        <w:ind w:left="1826" w:hanging="307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2708" w:hanging="307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3597" w:hanging="3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4485" w:hanging="3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5374" w:hanging="3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6263" w:hanging="3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7151" w:hanging="3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8040" w:hanging="3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929" w:hanging="307"/>
      </w:pPr>
      <w:rPr>
        <w:lang w:val="pt-BR" w:eastAsia="pt-BR" w:bidi="pt-BR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C2"/>
    <w:rsid w:val="00004B9F"/>
    <w:rsid w:val="00057AA7"/>
    <w:rsid w:val="00061340"/>
    <w:rsid w:val="00071B18"/>
    <w:rsid w:val="0007632B"/>
    <w:rsid w:val="000B0D20"/>
    <w:rsid w:val="000C677D"/>
    <w:rsid w:val="000F46C1"/>
    <w:rsid w:val="001334B3"/>
    <w:rsid w:val="00164017"/>
    <w:rsid w:val="001F09A9"/>
    <w:rsid w:val="002320DC"/>
    <w:rsid w:val="00285450"/>
    <w:rsid w:val="002A44A4"/>
    <w:rsid w:val="00311B70"/>
    <w:rsid w:val="00352D02"/>
    <w:rsid w:val="003808C5"/>
    <w:rsid w:val="003875A5"/>
    <w:rsid w:val="003C5828"/>
    <w:rsid w:val="003E6F34"/>
    <w:rsid w:val="00446880"/>
    <w:rsid w:val="004B65D7"/>
    <w:rsid w:val="004F2D79"/>
    <w:rsid w:val="004F4243"/>
    <w:rsid w:val="00500CB9"/>
    <w:rsid w:val="00516820"/>
    <w:rsid w:val="00531B95"/>
    <w:rsid w:val="005A6423"/>
    <w:rsid w:val="005B6292"/>
    <w:rsid w:val="005D79BB"/>
    <w:rsid w:val="00621AFD"/>
    <w:rsid w:val="00683802"/>
    <w:rsid w:val="006C7FB9"/>
    <w:rsid w:val="00736014"/>
    <w:rsid w:val="00755F8A"/>
    <w:rsid w:val="007778C2"/>
    <w:rsid w:val="007C1853"/>
    <w:rsid w:val="0080292F"/>
    <w:rsid w:val="00833472"/>
    <w:rsid w:val="00836C3C"/>
    <w:rsid w:val="008471A6"/>
    <w:rsid w:val="00853BEF"/>
    <w:rsid w:val="008D0596"/>
    <w:rsid w:val="008F7A75"/>
    <w:rsid w:val="00905B87"/>
    <w:rsid w:val="009221CC"/>
    <w:rsid w:val="00945FE3"/>
    <w:rsid w:val="00960430"/>
    <w:rsid w:val="00966933"/>
    <w:rsid w:val="009A4E56"/>
    <w:rsid w:val="00A3674B"/>
    <w:rsid w:val="00A822B5"/>
    <w:rsid w:val="00B92206"/>
    <w:rsid w:val="00BC284C"/>
    <w:rsid w:val="00BD3EF6"/>
    <w:rsid w:val="00BE6E5F"/>
    <w:rsid w:val="00C05310"/>
    <w:rsid w:val="00C55FAB"/>
    <w:rsid w:val="00C7322F"/>
    <w:rsid w:val="00C767E4"/>
    <w:rsid w:val="00C97B51"/>
    <w:rsid w:val="00CE255F"/>
    <w:rsid w:val="00D12CE5"/>
    <w:rsid w:val="00D57797"/>
    <w:rsid w:val="00D61368"/>
    <w:rsid w:val="00D7050E"/>
    <w:rsid w:val="00DA66D2"/>
    <w:rsid w:val="00ED6FAF"/>
    <w:rsid w:val="00EE0219"/>
    <w:rsid w:val="00F0205F"/>
    <w:rsid w:val="00F32C61"/>
    <w:rsid w:val="00F47424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94D2"/>
  <w15:chartTrackingRefBased/>
  <w15:docId w15:val="{8566BBDB-6CCD-4537-806F-A8C8BC8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78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778C2"/>
    <w:pPr>
      <w:ind w:left="11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778C2"/>
    <w:rPr>
      <w:rFonts w:ascii="Arial" w:eastAsia="Arial" w:hAnsi="Arial" w:cs="Arial"/>
      <w:b/>
      <w:bCs/>
      <w:lang w:eastAsia="pt-BR" w:bidi="pt-BR"/>
    </w:rPr>
  </w:style>
  <w:style w:type="paragraph" w:styleId="Cabealho">
    <w:name w:val="header"/>
    <w:basedOn w:val="Normal"/>
    <w:link w:val="CabealhoChar"/>
    <w:unhideWhenUsed/>
    <w:rsid w:val="00777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78C2"/>
    <w:rPr>
      <w:rFonts w:ascii="Arial" w:eastAsia="Arial" w:hAnsi="Arial" w:cs="Arial"/>
      <w:lang w:eastAsia="pt-BR" w:bidi="pt-BR"/>
    </w:rPr>
  </w:style>
  <w:style w:type="character" w:customStyle="1" w:styleId="RodapChar">
    <w:name w:val="Rodapé Char"/>
    <w:basedOn w:val="Fontepargpadro"/>
    <w:link w:val="Rodap"/>
    <w:rsid w:val="007778C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7778C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uiPriority w:val="1"/>
    <w:unhideWhenUsed/>
    <w:qFormat/>
    <w:rsid w:val="007778C2"/>
  </w:style>
  <w:style w:type="character" w:customStyle="1" w:styleId="CorpodetextoChar">
    <w:name w:val="Corpo de texto Char"/>
    <w:basedOn w:val="Fontepargpadro"/>
    <w:link w:val="Corpodetexto"/>
    <w:uiPriority w:val="1"/>
    <w:rsid w:val="007778C2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1"/>
    <w:qFormat/>
    <w:rsid w:val="007778C2"/>
    <w:pPr>
      <w:ind w:left="1162" w:firstLine="357"/>
    </w:pPr>
  </w:style>
  <w:style w:type="paragraph" w:customStyle="1" w:styleId="TableParagraph">
    <w:name w:val="Table Paragraph"/>
    <w:basedOn w:val="Normal"/>
    <w:uiPriority w:val="1"/>
    <w:qFormat/>
    <w:rsid w:val="007778C2"/>
  </w:style>
  <w:style w:type="character" w:styleId="Hyperlink">
    <w:name w:val="Hyperlink"/>
    <w:basedOn w:val="Fontepargpadro"/>
    <w:uiPriority w:val="99"/>
    <w:unhideWhenUsed/>
    <w:rsid w:val="00531B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1B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B6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Alexandre Almeida Rocha</cp:lastModifiedBy>
  <cp:revision>5</cp:revision>
  <dcterms:created xsi:type="dcterms:W3CDTF">2022-04-11T13:00:00Z</dcterms:created>
  <dcterms:modified xsi:type="dcterms:W3CDTF">2022-04-11T13:29:00Z</dcterms:modified>
</cp:coreProperties>
</file>