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pict>
          <v:shape id="_x0000_s1026" o:spid="_x0000_s1026" style="position:absolute;left:0pt;margin-left:56.7pt;margin-top:1.1pt;height:0.8pt;width:517.3pt;mso-position-horizontal-relative:page;z-index:251659264;mso-width-relative:page;mso-height-relative:page;" fillcolor="#000009" filled="t" stroked="f" coordorigin="1134,22" coordsize="10346,16" path="m11480,22l1134,22,1134,30,1134,38,11480,38,11480,30,11480,22xe">
            <v:path arrowok="t"/>
            <v:fill on="t" focussize="0,0"/>
            <v:stroke on="f"/>
            <v:imagedata o:title=""/>
            <o:lock v:ext="edit"/>
          </v:shape>
        </w:pict>
      </w:r>
      <w:r>
        <w:t>Universidade</w:t>
      </w:r>
      <w:r>
        <w:rPr>
          <w:spacing w:val="-8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Ponta</w:t>
      </w:r>
      <w:r>
        <w:rPr>
          <w:spacing w:val="-8"/>
        </w:rPr>
        <w:t xml:space="preserve"> </w:t>
      </w:r>
      <w:r>
        <w:t>Grossa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Pró-Reitoria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de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Pesquisa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e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Pós-Graduação</w:t>
      </w:r>
    </w:p>
    <w:p>
      <w:pPr>
        <w:tabs>
          <w:tab w:val="left" w:pos="4743"/>
        </w:tabs>
        <w:spacing w:before="0"/>
        <w:ind w:left="0" w:right="113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u w:val="single" w:color="000009"/>
        </w:rPr>
        <w:t xml:space="preserve"> </w:t>
      </w:r>
      <w:r>
        <w:rPr>
          <w:rFonts w:ascii="Times New Roman" w:hAnsi="Times New Roman"/>
          <w:sz w:val="28"/>
          <w:u w:val="single" w:color="000009"/>
        </w:rPr>
        <w:tab/>
      </w:r>
      <w:r>
        <w:rPr>
          <w:rFonts w:ascii="Times New Roman" w:hAnsi="Times New Roman"/>
          <w:i/>
          <w:sz w:val="28"/>
          <w:u w:val="single" w:color="000009"/>
        </w:rPr>
        <w:t>Comitê</w:t>
      </w:r>
      <w:r>
        <w:rPr>
          <w:rFonts w:ascii="Times New Roman" w:hAnsi="Times New Roman"/>
          <w:i/>
          <w:spacing w:val="-3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de</w:t>
      </w:r>
      <w:r>
        <w:rPr>
          <w:rFonts w:ascii="Times New Roman" w:hAnsi="Times New Roman"/>
          <w:i/>
          <w:spacing w:val="-4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Ética</w:t>
      </w:r>
      <w:r>
        <w:rPr>
          <w:rFonts w:ascii="Times New Roman" w:hAnsi="Times New Roman"/>
          <w:i/>
          <w:spacing w:val="-5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em</w:t>
      </w:r>
      <w:r>
        <w:rPr>
          <w:rFonts w:ascii="Times New Roman" w:hAnsi="Times New Roman"/>
          <w:i/>
          <w:spacing w:val="-2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Pesquisa</w:t>
      </w:r>
      <w:r>
        <w:rPr>
          <w:rFonts w:ascii="Times New Roman" w:hAnsi="Times New Roman"/>
          <w:i/>
          <w:spacing w:val="-4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em</w:t>
      </w:r>
      <w:r>
        <w:rPr>
          <w:rFonts w:ascii="Times New Roman" w:hAnsi="Times New Roman"/>
          <w:i/>
          <w:spacing w:val="-3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Seres</w:t>
      </w:r>
      <w:r>
        <w:rPr>
          <w:rFonts w:ascii="Times New Roman" w:hAnsi="Times New Roman"/>
          <w:i/>
          <w:spacing w:val="-3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Humanos</w:t>
      </w:r>
    </w:p>
    <w:p>
      <w:pPr>
        <w:spacing w:before="56" w:line="288" w:lineRule="auto"/>
        <w:ind w:left="2533" w:right="2512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Av: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Gen.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Carlos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Cavalcanti,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4748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84030-900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Campus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Uvaranas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Fone: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042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-3220-3</w:t>
      </w:r>
      <w:r>
        <w:rPr>
          <w:rFonts w:hint="default" w:ascii="Times New Roman" w:hAnsi="Times New Roman"/>
          <w:sz w:val="18"/>
          <w:lang w:val="pt-BR"/>
        </w:rPr>
        <w:t>282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e-mail: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fldChar w:fldCharType="begin"/>
      </w:r>
      <w:r>
        <w:instrText xml:space="preserve"> HYPERLINK "mailto:propesp-cep@uepg.br" \h </w:instrText>
      </w:r>
      <w:r>
        <w:fldChar w:fldCharType="separate"/>
      </w:r>
      <w:r>
        <w:rPr>
          <w:rFonts w:ascii="Times New Roman" w:hAnsi="Times New Roman"/>
          <w:sz w:val="18"/>
        </w:rPr>
        <w:t>propesp</w:t>
      </w:r>
      <w:r>
        <w:rPr>
          <w:rFonts w:hint="default" w:ascii="Times New Roman" w:hAnsi="Times New Roman"/>
          <w:sz w:val="18"/>
          <w:lang w:val="pt-BR"/>
        </w:rPr>
        <w:t>secretaria</w:t>
      </w:r>
      <w:r>
        <w:rPr>
          <w:rFonts w:ascii="Times New Roman" w:hAnsi="Times New Roman"/>
          <w:sz w:val="18"/>
        </w:rPr>
        <w:t>@uepg.br</w:t>
      </w:r>
      <w:r>
        <w:rPr>
          <w:rFonts w:ascii="Times New Roman" w:hAnsi="Times New Roman"/>
          <w:sz w:val="18"/>
        </w:rPr>
        <w:fldChar w:fldCharType="end"/>
      </w:r>
    </w:p>
    <w:p>
      <w:pPr>
        <w:spacing w:before="0" w:line="206" w:lineRule="exact"/>
        <w:ind w:left="2500" w:right="2514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Ponta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Grossa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PR</w:t>
      </w:r>
    </w:p>
    <w:p>
      <w:pPr>
        <w:pStyle w:val="5"/>
        <w:spacing w:before="6"/>
        <w:rPr>
          <w:rFonts w:ascii="Times New Roman"/>
          <w:sz w:val="21"/>
        </w:rPr>
      </w:pPr>
    </w:p>
    <w:p>
      <w:pPr>
        <w:spacing w:before="0" w:line="276" w:lineRule="exact"/>
        <w:ind w:left="1017" w:right="991" w:firstLine="0"/>
        <w:jc w:val="center"/>
        <w:rPr>
          <w:rFonts w:ascii="Arial" w:hAnsi="Arial"/>
          <w:b/>
          <w:sz w:val="24"/>
        </w:rPr>
      </w:pPr>
      <w:bookmarkStart w:id="0" w:name="FORMULÁRIO PARA RELATÓRIO OU ACOMPANHAME"/>
      <w:bookmarkEnd w:id="0"/>
      <w:r>
        <w:rPr>
          <w:rFonts w:ascii="Arial" w:hAnsi="Arial"/>
          <w:b/>
          <w:spacing w:val="-2"/>
          <w:sz w:val="24"/>
        </w:rPr>
        <w:t>FORMULÁRIO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PARA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RELATÓRIO</w:t>
      </w:r>
      <w:r>
        <w:rPr>
          <w:rFonts w:ascii="Arial" w:hAnsi="Arial"/>
          <w:b/>
          <w:spacing w:val="-1"/>
          <w:sz w:val="24"/>
        </w:rPr>
        <w:t xml:space="preserve"> OU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ACOMPANHAMENTO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PESQUISA</w:t>
      </w:r>
    </w:p>
    <w:p>
      <w:pPr>
        <w:pStyle w:val="7"/>
        <w:numPr>
          <w:ilvl w:val="0"/>
          <w:numId w:val="1"/>
        </w:numPr>
        <w:tabs>
          <w:tab w:val="left" w:pos="776"/>
        </w:tabs>
        <w:spacing w:before="0" w:after="0" w:line="230" w:lineRule="exact"/>
        <w:ind w:left="776" w:right="0" w:hanging="361"/>
        <w:jc w:val="left"/>
        <w:rPr>
          <w:color w:val="000009"/>
          <w:sz w:val="20"/>
        </w:rPr>
      </w:pPr>
      <w:r>
        <w:rPr>
          <w:sz w:val="20"/>
        </w:rPr>
        <w:t>Assinale:</w:t>
      </w:r>
    </w:p>
    <w:p>
      <w:pPr>
        <w:pStyle w:val="5"/>
        <w:ind w:left="336"/>
      </w:pPr>
      <w:r>
        <w:rPr>
          <w:position w:val="0"/>
        </w:rPr>
        <w:pict>
          <v:shape id="_x0000_s1027" o:spid="_x0000_s1027" o:spt="202" type="#_x0000_t202" style="height:23.5pt;width:448.9pt;" filled="f" stroked="t" coordsize="21600,21600">
            <v:path/>
            <v:fill on="f" focussize="0,0"/>
            <v:stroke weight="0.5pt" color="#000009"/>
            <v:imagedata o:title=""/>
            <o:lock v:ext="edit"/>
            <v:textbox inset="0mm,0mm,0mm,0mm">
              <w:txbxContent>
                <w:p>
                  <w:pPr>
                    <w:pStyle w:val="5"/>
                    <w:tabs>
                      <w:tab w:val="left" w:pos="359"/>
                      <w:tab w:val="left" w:pos="5460"/>
                      <w:tab w:val="left" w:pos="5791"/>
                    </w:tabs>
                    <w:ind w:left="70" w:right="3118"/>
                  </w:pPr>
                  <w:r>
                    <w:t>(</w:t>
                  </w:r>
                  <w:r>
                    <w:tab/>
                  </w:r>
                  <w:r>
                    <w:t>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Relatório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RP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apresentação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RP:</w:t>
                  </w:r>
                  <w:r>
                    <w:tab/>
                  </w:r>
                  <w:r>
                    <w:t>/</w:t>
                  </w:r>
                  <w:r>
                    <w:tab/>
                  </w:r>
                  <w:r>
                    <w:t>/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(</w:t>
                  </w:r>
                  <w:r>
                    <w:tab/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Relatório Final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RF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7"/>
        <w:rPr>
          <w:sz w:val="9"/>
        </w:rPr>
      </w:pPr>
    </w:p>
    <w:p>
      <w:pPr>
        <w:pStyle w:val="7"/>
        <w:numPr>
          <w:ilvl w:val="0"/>
          <w:numId w:val="1"/>
        </w:numPr>
        <w:tabs>
          <w:tab w:val="left" w:pos="776"/>
        </w:tabs>
        <w:spacing w:before="94" w:after="0" w:line="240" w:lineRule="auto"/>
        <w:ind w:left="776" w:right="0" w:hanging="361"/>
        <w:jc w:val="left"/>
        <w:rPr>
          <w:color w:val="000009"/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Processo</w:t>
      </w:r>
      <w:r>
        <w:rPr>
          <w:spacing w:val="-3"/>
          <w:sz w:val="20"/>
        </w:rPr>
        <w:t xml:space="preserve"> </w:t>
      </w:r>
      <w:r>
        <w:rPr>
          <w:sz w:val="20"/>
        </w:rPr>
        <w:t>(Protocolo</w:t>
      </w:r>
      <w:r>
        <w:rPr>
          <w:spacing w:val="-4"/>
          <w:sz w:val="20"/>
        </w:rPr>
        <w:t xml:space="preserve"> </w:t>
      </w:r>
      <w:r>
        <w:rPr>
          <w:sz w:val="20"/>
        </w:rPr>
        <w:t>Geral)</w:t>
      </w:r>
    </w:p>
    <w:p>
      <w:pPr>
        <w:pStyle w:val="5"/>
        <w:ind w:left="396"/>
      </w:pPr>
      <w:r>
        <w:pict>
          <v:group id="_x0000_s1028" o:spid="_x0000_s1028" o:spt="203" style="height:12.6pt;width:449.4pt;" coordsize="8988,252">
            <o:lock v:ext="edit"/>
            <v:shape id="_x0000_s1029" o:spid="_x0000_s1029" style="position:absolute;left:0;top:0;height:252;width:8988;" fillcolor="#000009" filled="t" stroked="f" coordsize="8988,252" path="m8988,0l8978,0,8978,12,8978,240,10,240,10,12,8978,12,8978,0,0,0,0,252,8988,252,8988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5"/>
        <w:spacing w:before="2"/>
        <w:rPr>
          <w:sz w:val="9"/>
        </w:rPr>
      </w:pPr>
    </w:p>
    <w:p>
      <w:pPr>
        <w:pStyle w:val="7"/>
        <w:numPr>
          <w:ilvl w:val="0"/>
          <w:numId w:val="1"/>
        </w:numPr>
        <w:tabs>
          <w:tab w:val="left" w:pos="776"/>
        </w:tabs>
        <w:spacing w:before="94" w:after="0" w:line="240" w:lineRule="auto"/>
        <w:ind w:left="776" w:right="0" w:hanging="361"/>
        <w:jc w:val="left"/>
        <w:rPr>
          <w:color w:val="000009"/>
          <w:sz w:val="20"/>
        </w:rPr>
      </w:pP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Pesquisa:</w:t>
      </w:r>
    </w:p>
    <w:p>
      <w:pPr>
        <w:pStyle w:val="5"/>
        <w:ind w:left="396"/>
      </w:pPr>
      <w:r>
        <w:pict>
          <v:group id="_x0000_s1030" o:spid="_x0000_s1030" o:spt="203" style="height:12.6pt;width:449.4pt;" coordsize="8988,252">
            <o:lock v:ext="edit"/>
            <v:shape id="_x0000_s1031" o:spid="_x0000_s1031" style="position:absolute;left:0;top:0;height:252;width:8988;" fillcolor="#000009" filled="t" stroked="f" coordsize="8988,252" path="m8988,0l8978,0,8978,12,8978,240,10,240,10,12,8978,12,8978,0,0,0,0,252,8988,252,8988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5"/>
        <w:spacing w:before="3"/>
        <w:rPr>
          <w:sz w:val="9"/>
        </w:rPr>
      </w:pPr>
    </w:p>
    <w:p>
      <w:pPr>
        <w:pStyle w:val="7"/>
        <w:numPr>
          <w:ilvl w:val="0"/>
          <w:numId w:val="1"/>
        </w:numPr>
        <w:tabs>
          <w:tab w:val="left" w:pos="776"/>
        </w:tabs>
        <w:spacing w:before="94" w:after="0" w:line="240" w:lineRule="auto"/>
        <w:ind w:left="776" w:right="0" w:hanging="361"/>
        <w:jc w:val="left"/>
        <w:rPr>
          <w:color w:val="000009"/>
          <w:sz w:val="20"/>
        </w:rPr>
      </w:pPr>
      <w:r>
        <w:rPr>
          <w:sz w:val="20"/>
        </w:rPr>
        <w:t>Pesquisador</w:t>
      </w:r>
      <w:r>
        <w:rPr>
          <w:spacing w:val="-7"/>
          <w:sz w:val="20"/>
        </w:rPr>
        <w:t xml:space="preserve"> </w:t>
      </w:r>
      <w:r>
        <w:rPr>
          <w:sz w:val="20"/>
        </w:rPr>
        <w:t>Responsável:</w:t>
      </w:r>
    </w:p>
    <w:p>
      <w:pPr>
        <w:pStyle w:val="5"/>
        <w:ind w:left="396"/>
      </w:pPr>
      <w:r>
        <w:rPr>
          <w:position w:val="0"/>
        </w:rPr>
        <w:pict>
          <v:shape id="_x0000_s1032" o:spid="_x0000_s1032" o:spt="202" type="#_x0000_t202" style="height:35pt;width:448.9pt;" filled="f" stroked="t" coordsize="21600,21600">
            <v:path/>
            <v:fill on="f" focussize="0,0"/>
            <v:stroke weight="0.5pt" color="#000009"/>
            <v:imagedata o:title=""/>
            <o:lock v:ext="edit"/>
            <v:textbox inset="0mm,0mm,0mm,0mm">
              <w:txbxContent>
                <w:p>
                  <w:pPr>
                    <w:pStyle w:val="5"/>
                    <w:tabs>
                      <w:tab w:val="left" w:pos="5667"/>
                      <w:tab w:val="left" w:pos="8477"/>
                      <w:tab w:val="left" w:pos="8555"/>
                    </w:tabs>
                    <w:ind w:left="70" w:right="410"/>
                    <w:rPr>
                      <w:rFonts w:ascii="Times New Roman"/>
                    </w:rPr>
                  </w:pPr>
                  <w:r>
                    <w:t>Nome: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 xml:space="preserve"> e-mail: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Fone: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8"/>
        <w:rPr>
          <w:sz w:val="8"/>
        </w:rPr>
      </w:pPr>
    </w:p>
    <w:p>
      <w:pPr>
        <w:pStyle w:val="7"/>
        <w:numPr>
          <w:ilvl w:val="0"/>
          <w:numId w:val="1"/>
        </w:numPr>
        <w:tabs>
          <w:tab w:val="left" w:pos="414"/>
        </w:tabs>
        <w:spacing w:before="94" w:after="0" w:line="240" w:lineRule="auto"/>
        <w:ind w:left="414" w:right="0" w:hanging="222"/>
        <w:jc w:val="left"/>
        <w:rPr>
          <w:sz w:val="20"/>
        </w:rPr>
      </w:pPr>
      <w:r>
        <w:rPr>
          <w:sz w:val="20"/>
        </w:rPr>
        <w:t>Natureza</w:t>
      </w:r>
      <w:r>
        <w:rPr>
          <w:spacing w:val="-4"/>
          <w:sz w:val="20"/>
        </w:rPr>
        <w:t xml:space="preserve"> </w:t>
      </w:r>
      <w:r>
        <w:rPr>
          <w:sz w:val="20"/>
        </w:rPr>
        <w:t>(tipo)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projeto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pesquisa:</w:t>
      </w:r>
    </w:p>
    <w:p>
      <w:pPr>
        <w:pStyle w:val="5"/>
        <w:tabs>
          <w:tab w:val="left" w:pos="3823"/>
          <w:tab w:val="left" w:pos="4167"/>
          <w:tab w:val="left" w:pos="4543"/>
          <w:tab w:val="left" w:pos="8683"/>
          <w:tab w:val="left" w:pos="9063"/>
        </w:tabs>
        <w:spacing w:before="119"/>
        <w:ind w:left="585"/>
        <w:rPr>
          <w:sz w:val="22"/>
        </w:rPr>
      </w:pPr>
      <w:r>
        <w:rPr>
          <w:position w:val="1"/>
        </w:rPr>
        <w:t>Iniciação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Científica</w:t>
      </w:r>
      <w:r>
        <w:rPr>
          <w:position w:val="1"/>
        </w:rPr>
        <w:tab/>
      </w:r>
      <w:r>
        <w:rPr>
          <w:position w:val="1"/>
        </w:rPr>
        <w:t>(</w:t>
      </w:r>
      <w:r>
        <w:rPr>
          <w:position w:val="1"/>
        </w:rPr>
        <w:tab/>
      </w:r>
      <w:r>
        <w:rPr>
          <w:position w:val="1"/>
        </w:rPr>
        <w:t>)</w:t>
      </w:r>
      <w:r>
        <w:rPr>
          <w:position w:val="1"/>
        </w:rPr>
        <w:tab/>
      </w:r>
      <w:r>
        <w:rPr>
          <w:position w:val="1"/>
        </w:rPr>
        <w:t>Projeto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isolado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pesquisador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(res)-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UEPG</w:t>
      </w:r>
      <w:r>
        <w:rPr>
          <w:position w:val="1"/>
        </w:rPr>
        <w:tab/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</w:p>
    <w:p>
      <w:pPr>
        <w:spacing w:after="0"/>
        <w:rPr>
          <w:sz w:val="22"/>
        </w:rPr>
        <w:sectPr>
          <w:headerReference r:id="rId5" w:type="default"/>
          <w:type w:val="continuous"/>
          <w:pgSz w:w="12240" w:h="15840"/>
          <w:pgMar w:top="1400" w:right="760" w:bottom="280" w:left="1020" w:header="718" w:footer="720" w:gutter="0"/>
          <w:pgNumType w:start="1"/>
          <w:cols w:space="720" w:num="1"/>
        </w:sectPr>
      </w:pPr>
    </w:p>
    <w:p>
      <w:pPr>
        <w:pStyle w:val="5"/>
        <w:spacing w:before="120"/>
        <w:ind w:left="585"/>
      </w:pPr>
      <w:r>
        <w:t>Iniciação</w:t>
      </w:r>
    </w:p>
    <w:p>
      <w:pPr>
        <w:pStyle w:val="5"/>
        <w:ind w:left="870"/>
      </w:pPr>
      <w:r>
        <w:t>Científica/PIBIC/PROVIC</w:t>
      </w:r>
    </w:p>
    <w:p>
      <w:pPr>
        <w:pStyle w:val="5"/>
        <w:tabs>
          <w:tab w:val="left" w:pos="929"/>
          <w:tab w:val="left" w:pos="1305"/>
        </w:tabs>
        <w:spacing w:before="143" w:line="158" w:lineRule="auto"/>
        <w:ind w:left="1590" w:right="2426" w:hanging="1004"/>
      </w:pPr>
      <w:r>
        <w:br w:type="column"/>
      </w:r>
      <w:r>
        <w:rPr>
          <w:position w:val="-11"/>
        </w:rPr>
        <w:t>(</w:t>
      </w:r>
      <w:r>
        <w:rPr>
          <w:position w:val="-11"/>
        </w:rPr>
        <w:tab/>
      </w:r>
      <w:r>
        <w:rPr>
          <w:position w:val="-11"/>
        </w:rPr>
        <w:t>)</w:t>
      </w:r>
      <w:r>
        <w:rPr>
          <w:position w:val="-11"/>
        </w:rPr>
        <w:tab/>
      </w:r>
      <w:r>
        <w:t>Projeto</w:t>
      </w:r>
      <w:r>
        <w:rPr>
          <w:spacing w:val="-4"/>
        </w:rPr>
        <w:t xml:space="preserve"> </w:t>
      </w:r>
      <w:r>
        <w:t>isolado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pesquisador</w:t>
      </w:r>
      <w:r>
        <w:rPr>
          <w:spacing w:val="-4"/>
        </w:rPr>
        <w:t xml:space="preserve"> </w:t>
      </w:r>
      <w:r>
        <w:t>(res)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instituição</w:t>
      </w:r>
    </w:p>
    <w:p>
      <w:pPr>
        <w:spacing w:after="0" w:line="158" w:lineRule="auto"/>
        <w:sectPr>
          <w:type w:val="continuous"/>
          <w:pgSz w:w="12240" w:h="15840"/>
          <w:pgMar w:top="1400" w:right="760" w:bottom="280" w:left="1020" w:header="720" w:footer="720" w:gutter="0"/>
          <w:cols w:equalWidth="0" w:num="2">
            <w:col w:w="3141" w:space="97"/>
            <w:col w:w="7222"/>
          </w:cols>
        </w:sectPr>
      </w:pPr>
    </w:p>
    <w:p>
      <w:pPr>
        <w:pStyle w:val="5"/>
        <w:tabs>
          <w:tab w:val="left" w:pos="3823"/>
          <w:tab w:val="left" w:pos="4167"/>
          <w:tab w:val="left" w:pos="4543"/>
          <w:tab w:val="left" w:pos="8683"/>
          <w:tab w:val="left" w:pos="9063"/>
        </w:tabs>
        <w:spacing w:before="121"/>
        <w:ind w:left="585"/>
        <w:rPr>
          <w:sz w:val="22"/>
        </w:rPr>
      </w:pPr>
      <w:r>
        <w:pict>
          <v:shape id="_x0000_s1033" o:spid="_x0000_s1033" o:spt="202" type="#_x0000_t202" style="position:absolute;left:0pt;margin-left:485.2pt;margin-top:-17.45pt;height:12.3pt;width:22.6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379"/>
                    </w:tabs>
                    <w:spacing w:before="0" w:line="246" w:lineRule="exact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pacing w:val="-7"/>
                      <w:sz w:val="22"/>
                    </w:rPr>
                    <w:t>)</w:t>
                  </w:r>
                </w:p>
              </w:txbxContent>
            </v:textbox>
          </v:shape>
        </w:pict>
      </w:r>
      <w:r>
        <w:rPr>
          <w:position w:val="1"/>
        </w:rPr>
        <w:t>Mestrado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Doutorado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UEPG</w:t>
      </w:r>
      <w:r>
        <w:rPr>
          <w:position w:val="1"/>
        </w:rPr>
        <w:tab/>
      </w:r>
      <w:r>
        <w:rPr>
          <w:position w:val="1"/>
        </w:rPr>
        <w:t>(</w:t>
      </w:r>
      <w:r>
        <w:rPr>
          <w:position w:val="1"/>
        </w:rPr>
        <w:tab/>
      </w:r>
      <w:r>
        <w:rPr>
          <w:position w:val="1"/>
        </w:rPr>
        <w:t>)</w:t>
      </w:r>
      <w:r>
        <w:rPr>
          <w:position w:val="1"/>
        </w:rPr>
        <w:tab/>
      </w:r>
      <w:r>
        <w:rPr>
          <w:position w:val="1"/>
        </w:rPr>
        <w:t>Projeto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Multicêntrico</w:t>
      </w:r>
      <w:r>
        <w:rPr>
          <w:position w:val="1"/>
        </w:rPr>
        <w:tab/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</w:p>
    <w:p>
      <w:pPr>
        <w:spacing w:after="0"/>
        <w:rPr>
          <w:sz w:val="22"/>
        </w:rPr>
        <w:sectPr>
          <w:type w:val="continuous"/>
          <w:pgSz w:w="12240" w:h="15840"/>
          <w:pgMar w:top="1400" w:right="760" w:bottom="280" w:left="1020" w:header="720" w:footer="720" w:gutter="0"/>
          <w:cols w:space="720" w:num="1"/>
        </w:sectPr>
      </w:pPr>
    </w:p>
    <w:p>
      <w:pPr>
        <w:pStyle w:val="5"/>
        <w:spacing w:before="120"/>
        <w:ind w:left="870" w:right="-8" w:hanging="284"/>
      </w:pPr>
      <w:r>
        <w:t>Mestrado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Doutorado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outras</w:t>
      </w:r>
      <w:r>
        <w:rPr>
          <w:spacing w:val="-52"/>
        </w:rPr>
        <w:t xml:space="preserve"> </w:t>
      </w:r>
      <w:r>
        <w:t>Instituições</w:t>
      </w:r>
    </w:p>
    <w:p>
      <w:pPr>
        <w:pStyle w:val="5"/>
        <w:spacing w:before="5"/>
        <w:rPr>
          <w:sz w:val="19"/>
        </w:rPr>
      </w:pPr>
      <w:r>
        <w:br w:type="column"/>
      </w:r>
    </w:p>
    <w:p>
      <w:pPr>
        <w:pStyle w:val="5"/>
        <w:tabs>
          <w:tab w:val="left" w:pos="666"/>
          <w:tab w:val="left" w:pos="1043"/>
          <w:tab w:val="left" w:pos="5183"/>
          <w:tab w:val="left" w:pos="5562"/>
        </w:tabs>
        <w:ind w:left="323"/>
        <w:rPr>
          <w:sz w:val="22"/>
        </w:rPr>
      </w:pPr>
      <w:r>
        <w:rPr>
          <w:position w:val="1"/>
        </w:rPr>
        <w:t>(</w:t>
      </w:r>
      <w:r>
        <w:rPr>
          <w:position w:val="1"/>
        </w:rPr>
        <w:tab/>
      </w:r>
      <w:r>
        <w:rPr>
          <w:position w:val="1"/>
        </w:rPr>
        <w:t>)</w:t>
      </w:r>
      <w:r>
        <w:rPr>
          <w:position w:val="1"/>
        </w:rPr>
        <w:tab/>
      </w:r>
      <w:r>
        <w:rPr>
          <w:position w:val="1"/>
        </w:rPr>
        <w:t>Desenvolvimento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Tecnológico</w:t>
      </w:r>
      <w:r>
        <w:rPr>
          <w:position w:val="1"/>
        </w:rPr>
        <w:tab/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</w:p>
    <w:p>
      <w:pPr>
        <w:spacing w:after="0"/>
        <w:rPr>
          <w:sz w:val="22"/>
        </w:rPr>
        <w:sectPr>
          <w:type w:val="continuous"/>
          <w:pgSz w:w="12240" w:h="15840"/>
          <w:pgMar w:top="1400" w:right="760" w:bottom="280" w:left="1020" w:header="720" w:footer="720" w:gutter="0"/>
          <w:cols w:equalWidth="0" w:num="2">
            <w:col w:w="3461" w:space="40"/>
            <w:col w:w="6959"/>
          </w:cols>
        </w:sectPr>
      </w:pPr>
    </w:p>
    <w:p>
      <w:pPr>
        <w:tabs>
          <w:tab w:val="left" w:pos="3823"/>
          <w:tab w:val="left" w:pos="4167"/>
          <w:tab w:val="left" w:pos="4543"/>
        </w:tabs>
        <w:spacing w:before="153" w:line="156" w:lineRule="auto"/>
        <w:ind w:left="585" w:right="0" w:firstLine="0"/>
        <w:jc w:val="left"/>
        <w:rPr>
          <w:sz w:val="16"/>
        </w:rPr>
      </w:pPr>
      <w:r>
        <w:pict>
          <v:shape id="_x0000_s1034" o:spid="_x0000_s1034" o:spt="202" type="#_x0000_t202" style="position:absolute;left:0pt;margin-left:485.2pt;margin-top:10.3pt;height:12.3pt;width:22.6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379"/>
                    </w:tabs>
                    <w:spacing w:before="0" w:line="246" w:lineRule="exact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pacing w:val="-7"/>
                      <w:sz w:val="22"/>
                    </w:rPr>
                    <w:t>)</w:t>
                  </w:r>
                </w:p>
              </w:txbxContent>
            </v:textbox>
          </v:shape>
        </w:pict>
      </w:r>
      <w:r>
        <w:rPr>
          <w:position w:val="-8"/>
          <w:sz w:val="20"/>
        </w:rPr>
        <w:t>Monografia</w:t>
      </w:r>
      <w:r>
        <w:rPr>
          <w:spacing w:val="-3"/>
          <w:position w:val="-8"/>
          <w:sz w:val="20"/>
        </w:rPr>
        <w:t xml:space="preserve"> </w:t>
      </w:r>
      <w:r>
        <w:rPr>
          <w:position w:val="-8"/>
          <w:sz w:val="20"/>
        </w:rPr>
        <w:t>–</w:t>
      </w:r>
      <w:r>
        <w:rPr>
          <w:spacing w:val="-3"/>
          <w:position w:val="-8"/>
          <w:sz w:val="20"/>
        </w:rPr>
        <w:t xml:space="preserve"> </w:t>
      </w:r>
      <w:r>
        <w:rPr>
          <w:position w:val="-8"/>
          <w:sz w:val="20"/>
        </w:rPr>
        <w:t>Graduação</w:t>
      </w:r>
      <w:r>
        <w:rPr>
          <w:position w:val="-8"/>
          <w:sz w:val="20"/>
        </w:rPr>
        <w:tab/>
      </w:r>
      <w:r>
        <w:rPr>
          <w:position w:val="-8"/>
          <w:sz w:val="20"/>
        </w:rPr>
        <w:t>(</w:t>
      </w:r>
      <w:r>
        <w:rPr>
          <w:position w:val="-8"/>
          <w:sz w:val="20"/>
        </w:rPr>
        <w:tab/>
      </w:r>
      <w:r>
        <w:rPr>
          <w:position w:val="-8"/>
          <w:sz w:val="20"/>
        </w:rPr>
        <w:t>)</w:t>
      </w:r>
      <w:r>
        <w:rPr>
          <w:position w:val="-8"/>
          <w:sz w:val="20"/>
        </w:rPr>
        <w:tab/>
      </w:r>
      <w:r>
        <w:rPr>
          <w:sz w:val="20"/>
        </w:rPr>
        <w:t>Outros:</w:t>
      </w:r>
      <w:r>
        <w:rPr>
          <w:spacing w:val="-7"/>
          <w:sz w:val="20"/>
        </w:rPr>
        <w:t xml:space="preserve"> </w:t>
      </w:r>
      <w:r>
        <w:rPr>
          <w:sz w:val="20"/>
        </w:rPr>
        <w:t>Tipo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Instituição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Utilize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espaço</w:t>
      </w:r>
    </w:p>
    <w:p>
      <w:pPr>
        <w:spacing w:before="0" w:line="139" w:lineRule="exact"/>
        <w:ind w:left="4827" w:right="0" w:firstLine="0"/>
        <w:jc w:val="left"/>
        <w:rPr>
          <w:sz w:val="16"/>
        </w:rPr>
      </w:pPr>
      <w:r>
        <w:rPr>
          <w:sz w:val="16"/>
        </w:rPr>
        <w:t>abaixo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preenchimento</w:t>
      </w:r>
      <w:r>
        <w:rPr>
          <w:spacing w:val="-3"/>
          <w:sz w:val="16"/>
        </w:rPr>
        <w:t xml:space="preserve"> </w:t>
      </w:r>
      <w:r>
        <w:rPr>
          <w:sz w:val="16"/>
        </w:rPr>
        <w:t>das</w:t>
      </w:r>
      <w:r>
        <w:rPr>
          <w:spacing w:val="-4"/>
          <w:sz w:val="16"/>
        </w:rPr>
        <w:t xml:space="preserve"> </w:t>
      </w:r>
      <w:r>
        <w:rPr>
          <w:sz w:val="16"/>
        </w:rPr>
        <w:t>informações.</w:t>
      </w:r>
    </w:p>
    <w:p>
      <w:pPr>
        <w:pStyle w:val="5"/>
        <w:tabs>
          <w:tab w:val="left" w:pos="3823"/>
          <w:tab w:val="left" w:pos="4167"/>
        </w:tabs>
        <w:spacing w:before="131"/>
        <w:ind w:left="585"/>
      </w:pPr>
      <w:r>
        <w:t>Monografia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Especialização</w:t>
      </w:r>
      <w:r>
        <w:tab/>
      </w:r>
      <w:r>
        <w:t>(</w:t>
      </w:r>
      <w:r>
        <w:tab/>
      </w:r>
      <w:r>
        <w:t>)</w:t>
      </w:r>
    </w:p>
    <w:p>
      <w:pPr>
        <w:pStyle w:val="5"/>
        <w:rPr>
          <w:sz w:val="22"/>
        </w:rPr>
      </w:pPr>
    </w:p>
    <w:p>
      <w:pPr>
        <w:pStyle w:val="7"/>
        <w:numPr>
          <w:ilvl w:val="0"/>
          <w:numId w:val="1"/>
        </w:numPr>
        <w:tabs>
          <w:tab w:val="left" w:pos="776"/>
        </w:tabs>
        <w:spacing w:before="155" w:after="0" w:line="240" w:lineRule="auto"/>
        <w:ind w:left="776" w:right="0" w:hanging="361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Projeto</w:t>
      </w:r>
      <w:r>
        <w:rPr>
          <w:spacing w:val="-5"/>
          <w:sz w:val="20"/>
        </w:rPr>
        <w:t xml:space="preserve"> </w:t>
      </w:r>
      <w:r>
        <w:rPr>
          <w:sz w:val="20"/>
        </w:rPr>
        <w:t>resulta/ou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defesa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TCC,</w:t>
      </w:r>
      <w:r>
        <w:rPr>
          <w:spacing w:val="-7"/>
          <w:sz w:val="20"/>
        </w:rPr>
        <w:t xml:space="preserve"> </w:t>
      </w:r>
      <w:r>
        <w:rPr>
          <w:sz w:val="20"/>
        </w:rPr>
        <w:t>Dissertação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Tese,</w:t>
      </w:r>
      <w:r>
        <w:rPr>
          <w:spacing w:val="-5"/>
          <w:sz w:val="20"/>
        </w:rPr>
        <w:t xml:space="preserve"> </w:t>
      </w:r>
      <w:r>
        <w:rPr>
          <w:sz w:val="20"/>
        </w:rPr>
        <w:t>preencha:</w:t>
      </w:r>
    </w:p>
    <w:p>
      <w:pPr>
        <w:pStyle w:val="5"/>
        <w:ind w:left="396"/>
      </w:pPr>
      <w:r>
        <w:pict>
          <v:group id="_x0000_s1035" o:spid="_x0000_s1035" o:spt="203" style="height:47.1pt;width:449.4pt;" coordsize="8988,942">
            <o:lock v:ext="edit"/>
            <v:shape id="_x0000_s1036" o:spid="_x0000_s1036" style="position:absolute;left:0;top:0;height:942;width:8988;" fillcolor="#000009" filled="t" stroked="f" coordsize="8988,942" path="m8988,0l8978,0,8978,12,8978,930,10,930,10,12,8978,12,8978,0,0,0,0,942,8988,942,8988,0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o:spt="202" type="#_x0000_t202" style="position:absolute;left:80;top:14;height:455;width:25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89"/>
                      </w:tabs>
                      <w:spacing w:before="0" w:line="223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16"/>
                      </w:rPr>
                      <w:t>preencha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abaixo)</w:t>
                    </w:r>
                  </w:p>
                  <w:p>
                    <w:pPr>
                      <w:tabs>
                        <w:tab w:val="left" w:pos="1466"/>
                        <w:tab w:val="left" w:pos="1965"/>
                        <w:tab w:val="left" w:pos="2464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Defesa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8" o:spid="_x0000_s1038" o:spt="202" type="#_x0000_t202" style="position:absolute;left:3265;top:244;height:224;width:12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87"/>
                      </w:tabs>
                      <w:spacing w:before="0" w:line="223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Aprovado</w:t>
                    </w:r>
                  </w:p>
                </w:txbxContent>
              </v:textbox>
            </v:shape>
            <v:shape id="_x0000_s1039" o:spid="_x0000_s1039" o:spt="202" type="#_x0000_t202" style="position:absolute;left:5016;top:14;height:454;width:171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89"/>
                        <w:tab w:val="left" w:pos="1204"/>
                      </w:tabs>
                      <w:spacing w:before="0" w:line="240" w:lineRule="auto"/>
                      <w:ind w:left="0" w:right="18" w:firstLine="9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Reprovado</w:t>
                    </w:r>
                  </w:p>
                </w:txbxContent>
              </v:textbox>
            </v:shape>
            <v:shape id="_x0000_s1040" o:spid="_x0000_s1040" o:spt="202" type="#_x0000_t202" style="position:absolute;left:80;top:474;height:225;width:840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085"/>
                        <w:tab w:val="left" w:pos="8383"/>
                      </w:tabs>
                      <w:spacing w:before="0" w:line="223" w:lineRule="exact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Local: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Área: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1"/>
        <w:rPr>
          <w:sz w:val="9"/>
        </w:rPr>
      </w:pPr>
    </w:p>
    <w:p>
      <w:pPr>
        <w:pStyle w:val="7"/>
        <w:numPr>
          <w:ilvl w:val="0"/>
          <w:numId w:val="1"/>
        </w:numPr>
        <w:tabs>
          <w:tab w:val="left" w:pos="727"/>
        </w:tabs>
        <w:spacing w:before="94" w:after="3" w:line="240" w:lineRule="auto"/>
        <w:ind w:left="726" w:right="0" w:hanging="278"/>
        <w:jc w:val="left"/>
        <w:rPr>
          <w:sz w:val="20"/>
        </w:rPr>
      </w:pPr>
      <w:r>
        <w:pict>
          <v:line id="_x0000_s1041" o:spid="_x0000_s1041" o:spt="20" style="position:absolute;left:0pt;margin-left:74.8pt;margin-top:50.75pt;height:0pt;width:422pt;mso-position-horizontal-relative:page;z-index:-251650048;mso-width-relative:page;mso-height-relative:page;" stroked="t" coordsize="21600,21600">
            <v:path arrowok="t"/>
            <v:fill focussize="0,0"/>
            <v:stroke weight="0.63pt" color="#000000"/>
            <v:imagedata o:title=""/>
            <o:lock v:ext="edit"/>
          </v:line>
        </w:pict>
      </w:r>
      <w:r>
        <w:pict>
          <v:line id="_x0000_s1042" o:spid="_x0000_s1042" o:spt="20" style="position:absolute;left:0pt;margin-left:74.8pt;margin-top:62.25pt;height:0pt;width:422pt;mso-position-horizontal-relative:page;z-index:-251650048;mso-width-relative:page;mso-height-relative:page;" stroked="t" coordsize="21600,21600">
            <v:path arrowok="t"/>
            <v:fill focussize="0,0"/>
            <v:stroke weight="0.63pt" color="#000000"/>
            <v:imagedata o:title=""/>
            <o:lock v:ext="edit"/>
          </v:line>
        </w:pict>
      </w:r>
      <w:r>
        <w:rPr>
          <w:sz w:val="20"/>
        </w:rPr>
        <w:t>Cronograma:</w:t>
      </w:r>
    </w:p>
    <w:p>
      <w:pPr>
        <w:pStyle w:val="5"/>
        <w:ind w:left="396"/>
      </w:pPr>
      <w:r>
        <w:rPr>
          <w:position w:val="0"/>
        </w:rPr>
        <w:pict>
          <v:shape id="_x0000_s1043" o:spid="_x0000_s1043" o:spt="202" type="#_x0000_t202" style="height:104pt;width:444.5pt;" filled="f" stroked="t" coordsize="21600,21600">
            <v:path/>
            <v:fill on="f" focussize="0,0"/>
            <v:stroke weight="0.5pt" color="#000009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901"/>
                      <w:tab w:val="left" w:pos="2401"/>
                      <w:tab w:val="left" w:pos="3011"/>
                      <w:tab w:val="left" w:pos="6142"/>
                      <w:tab w:val="left" w:pos="6641"/>
                      <w:tab w:val="left" w:pos="7250"/>
                    </w:tabs>
                    <w:spacing w:before="0" w:line="240" w:lineRule="auto"/>
                    <w:ind w:left="70" w:right="1571" w:firstLine="0"/>
                    <w:jc w:val="left"/>
                    <w:rPr>
                      <w:sz w:val="16"/>
                    </w:rPr>
                  </w:pP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início: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.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prevista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término: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.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Estágio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atual da pesquisa </w:t>
                  </w:r>
                  <w:r>
                    <w:rPr>
                      <w:sz w:val="16"/>
                    </w:rPr>
                    <w:t>(descrever resumidamente):</w:t>
                  </w:r>
                </w:p>
                <w:p>
                  <w:pPr>
                    <w:pStyle w:val="5"/>
                    <w:rPr>
                      <w:sz w:val="22"/>
                    </w:rPr>
                  </w:pPr>
                </w:p>
                <w:p>
                  <w:pPr>
                    <w:pStyle w:val="5"/>
                    <w:spacing w:before="8"/>
                    <w:rPr>
                      <w:sz w:val="17"/>
                    </w:rPr>
                  </w:pPr>
                </w:p>
                <w:p>
                  <w:pPr>
                    <w:tabs>
                      <w:tab w:val="left" w:pos="1368"/>
                      <w:tab w:val="left" w:pos="6063"/>
                      <w:tab w:val="left" w:pos="6351"/>
                      <w:tab w:val="left" w:pos="8531"/>
                    </w:tabs>
                    <w:spacing w:before="1"/>
                    <w:ind w:left="70" w:right="346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Tempo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já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transcorrido: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Cancelado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)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Sim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16"/>
                    </w:rPr>
                    <w:t>(descrever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os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motivos,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abaixo)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)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Não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6"/>
        <w:rPr>
          <w:sz w:val="8"/>
        </w:rPr>
      </w:pPr>
    </w:p>
    <w:p>
      <w:pPr>
        <w:pStyle w:val="7"/>
        <w:numPr>
          <w:ilvl w:val="0"/>
          <w:numId w:val="1"/>
        </w:numPr>
        <w:tabs>
          <w:tab w:val="left" w:pos="585"/>
        </w:tabs>
        <w:spacing w:before="94" w:after="3" w:line="240" w:lineRule="auto"/>
        <w:ind w:left="584" w:right="0" w:hanging="170"/>
        <w:jc w:val="left"/>
        <w:rPr>
          <w:sz w:val="18"/>
        </w:rPr>
      </w:pPr>
      <w:r>
        <w:pict>
          <v:line id="_x0000_s1044" o:spid="_x0000_s1044" o:spt="20" style="position:absolute;left:0pt;margin-left:74.8pt;margin-top:-30.7pt;height:0pt;width:433.1pt;mso-position-horizontal-relative:page;z-index:-251649024;mso-width-relative:page;mso-height-relative:page;" stroked="t" coordsize="21600,21600">
            <v:path arrowok="t"/>
            <v:fill focussize="0,0"/>
            <v:stroke weight="0.63pt" color="#000000"/>
            <v:imagedata o:title=""/>
            <o:lock v:ext="edit"/>
          </v:line>
        </w:pict>
      </w:r>
      <w:r>
        <w:pict>
          <v:line id="_x0000_s1045" o:spid="_x0000_s1045" o:spt="20" style="position:absolute;left:0pt;margin-left:74.8pt;margin-top:-19.2pt;height:0pt;width:433.1pt;mso-position-horizontal-relative:page;z-index:-251649024;mso-width-relative:page;mso-height-relative:page;" stroked="t" coordsize="21600,21600">
            <v:path arrowok="t"/>
            <v:fill focussize="0,0"/>
            <v:stroke weight="0.63pt" color="#000000"/>
            <v:imagedata o:title=""/>
            <o:lock v:ext="edit"/>
          </v:line>
        </w:pict>
      </w:r>
      <w:r>
        <w:rPr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voluntários:</w:t>
      </w:r>
      <w:r>
        <w:rPr>
          <w:spacing w:val="-1"/>
          <w:sz w:val="20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relatório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parcial: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sz w:val="18"/>
        </w:rPr>
        <w:t>preencher</w:t>
      </w:r>
      <w:r>
        <w:rPr>
          <w:spacing w:val="-2"/>
          <w:sz w:val="18"/>
        </w:rPr>
        <w:t xml:space="preserve"> </w:t>
      </w:r>
      <w:r>
        <w:rPr>
          <w:sz w:val="18"/>
        </w:rPr>
        <w:t>1º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2º</w:t>
      </w:r>
      <w:r>
        <w:rPr>
          <w:spacing w:val="-3"/>
          <w:sz w:val="18"/>
        </w:rPr>
        <w:t xml:space="preserve"> </w:t>
      </w:r>
      <w:r>
        <w:rPr>
          <w:sz w:val="18"/>
        </w:rPr>
        <w:t>espaços.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final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1º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3º</w:t>
      </w:r>
      <w:r>
        <w:rPr>
          <w:spacing w:val="-3"/>
          <w:sz w:val="18"/>
        </w:rPr>
        <w:t xml:space="preserve"> </w:t>
      </w:r>
      <w:r>
        <w:rPr>
          <w:sz w:val="18"/>
        </w:rPr>
        <w:t>espaços</w:t>
      </w:r>
    </w:p>
    <w:p>
      <w:pPr>
        <w:pStyle w:val="5"/>
        <w:ind w:left="466"/>
      </w:pPr>
      <w:r>
        <w:rPr>
          <w:position w:val="0"/>
        </w:rPr>
        <w:pict>
          <v:shape id="_x0000_s1046" o:spid="_x0000_s1046" o:spt="202" type="#_x0000_t202" style="height:12pt;width:441pt;" filled="f" stroked="t" coordsize="21600,21600">
            <v:path/>
            <v:fill on="f" focussize="0,0"/>
            <v:stroke weight="0.5pt" color="#000009"/>
            <v:imagedata o:title=""/>
            <o:lock v:ext="edit"/>
            <v:textbox inset="0mm,0mm,0mm,0mm">
              <w:txbxContent>
                <w:p>
                  <w:pPr>
                    <w:pStyle w:val="5"/>
                    <w:tabs>
                      <w:tab w:val="left" w:pos="413"/>
                      <w:tab w:val="left" w:pos="2410"/>
                      <w:tab w:val="left" w:pos="2699"/>
                      <w:tab w:val="left" w:pos="5561"/>
                      <w:tab w:val="left" w:pos="5849"/>
                    </w:tabs>
                    <w:spacing w:line="227" w:lineRule="exact"/>
                    <w:ind w:left="70"/>
                  </w:pPr>
                  <w:r>
                    <w:t>(</w:t>
                  </w:r>
                  <w:r>
                    <w:tab/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Amostra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prevista</w:t>
                  </w:r>
                  <w:r>
                    <w:tab/>
                  </w:r>
                  <w:r>
                    <w:t>(</w:t>
                  </w:r>
                  <w:r>
                    <w:tab/>
                  </w:r>
                  <w:r>
                    <w:t>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Recrutados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até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momento</w:t>
                  </w:r>
                  <w:r>
                    <w:tab/>
                  </w:r>
                  <w:r>
                    <w:t>(</w:t>
                  </w:r>
                  <w:r>
                    <w:tab/>
                  </w:r>
                  <w:r>
                    <w:t>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Recrutados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total: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after="0"/>
        <w:sectPr>
          <w:type w:val="continuous"/>
          <w:pgSz w:w="12240" w:h="15840"/>
          <w:pgMar w:top="1400" w:right="760" w:bottom="280" w:left="1020" w:header="720" w:footer="720" w:gutter="0"/>
          <w:cols w:space="720" w:num="1"/>
        </w:sectPr>
      </w:pPr>
    </w:p>
    <w:p>
      <w:pPr>
        <w:pStyle w:val="2"/>
      </w:pPr>
      <w:r>
        <w:pict>
          <v:shape id="_x0000_s1047" o:spid="_x0000_s1047" style="position:absolute;left:0pt;margin-left:56.7pt;margin-top:1.1pt;height:0.8pt;width:517.3pt;mso-position-horizontal-relative:page;z-index:251661312;mso-width-relative:page;mso-height-relative:page;" fillcolor="#000009" filled="t" stroked="f" coordorigin="1134,22" coordsize="10346,16" path="m11480,22l1134,22,1134,30,1134,38,11480,38,11480,30,11480,22xe">
            <v:path arrowok="t"/>
            <v:fill on="t" focussize="0,0"/>
            <v:stroke on="f"/>
            <v:imagedata o:title=""/>
            <o:lock v:ext="edit"/>
          </v:shape>
        </w:pict>
      </w:r>
      <w:r>
        <w:t>Universidade</w:t>
      </w:r>
      <w:r>
        <w:rPr>
          <w:spacing w:val="-8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Ponta</w:t>
      </w:r>
      <w:r>
        <w:rPr>
          <w:spacing w:val="-8"/>
        </w:rPr>
        <w:t xml:space="preserve"> </w:t>
      </w:r>
      <w:r>
        <w:t>Grossa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Pró-Reitoria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de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Pesquisa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e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Pós-Graduação</w:t>
      </w:r>
    </w:p>
    <w:p>
      <w:pPr>
        <w:tabs>
          <w:tab w:val="left" w:pos="4743"/>
        </w:tabs>
        <w:spacing w:before="0"/>
        <w:ind w:left="0" w:right="113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u w:val="single" w:color="000009"/>
        </w:rPr>
        <w:t xml:space="preserve"> </w:t>
      </w:r>
      <w:r>
        <w:rPr>
          <w:rFonts w:ascii="Times New Roman" w:hAnsi="Times New Roman"/>
          <w:sz w:val="28"/>
          <w:u w:val="single" w:color="000009"/>
        </w:rPr>
        <w:tab/>
      </w:r>
      <w:r>
        <w:rPr>
          <w:rFonts w:ascii="Times New Roman" w:hAnsi="Times New Roman"/>
          <w:i/>
          <w:sz w:val="28"/>
          <w:u w:val="single" w:color="000009"/>
        </w:rPr>
        <w:t>Comitê</w:t>
      </w:r>
      <w:r>
        <w:rPr>
          <w:rFonts w:ascii="Times New Roman" w:hAnsi="Times New Roman"/>
          <w:i/>
          <w:spacing w:val="-3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de</w:t>
      </w:r>
      <w:r>
        <w:rPr>
          <w:rFonts w:ascii="Times New Roman" w:hAnsi="Times New Roman"/>
          <w:i/>
          <w:spacing w:val="-4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Ética</w:t>
      </w:r>
      <w:r>
        <w:rPr>
          <w:rFonts w:ascii="Times New Roman" w:hAnsi="Times New Roman"/>
          <w:i/>
          <w:spacing w:val="-5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em</w:t>
      </w:r>
      <w:r>
        <w:rPr>
          <w:rFonts w:ascii="Times New Roman" w:hAnsi="Times New Roman"/>
          <w:i/>
          <w:spacing w:val="-2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Pesquisa</w:t>
      </w:r>
      <w:r>
        <w:rPr>
          <w:rFonts w:ascii="Times New Roman" w:hAnsi="Times New Roman"/>
          <w:i/>
          <w:spacing w:val="-4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em</w:t>
      </w:r>
      <w:r>
        <w:rPr>
          <w:rFonts w:ascii="Times New Roman" w:hAnsi="Times New Roman"/>
          <w:i/>
          <w:spacing w:val="-3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Seres</w:t>
      </w:r>
      <w:r>
        <w:rPr>
          <w:rFonts w:ascii="Times New Roman" w:hAnsi="Times New Roman"/>
          <w:i/>
          <w:spacing w:val="-3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Humanos</w:t>
      </w:r>
    </w:p>
    <w:p>
      <w:pPr>
        <w:spacing w:before="56" w:line="288" w:lineRule="auto"/>
        <w:ind w:left="2533" w:right="2512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Av.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Gen.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Carlos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Cavalcanti,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4748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84030-900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Campus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Uvaranas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Fone: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042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-3220-3</w:t>
      </w:r>
      <w:r>
        <w:rPr>
          <w:rFonts w:hint="default" w:ascii="Times New Roman" w:hAnsi="Times New Roman"/>
          <w:sz w:val="18"/>
          <w:lang w:val="pt-BR"/>
        </w:rPr>
        <w:t>282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e-mail: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fldChar w:fldCharType="begin"/>
      </w:r>
      <w:r>
        <w:instrText xml:space="preserve"> HYPERLINK "mailto:propesp-cep@uepg.br" \h </w:instrText>
      </w:r>
      <w:r>
        <w:fldChar w:fldCharType="separate"/>
      </w:r>
      <w:r>
        <w:rPr>
          <w:rFonts w:ascii="Times New Roman" w:hAnsi="Times New Roman"/>
          <w:sz w:val="18"/>
        </w:rPr>
        <w:t>propesp</w:t>
      </w:r>
      <w:r>
        <w:rPr>
          <w:rFonts w:hint="default" w:ascii="Times New Roman" w:hAnsi="Times New Roman"/>
          <w:sz w:val="18"/>
          <w:lang w:val="pt-BR"/>
        </w:rPr>
        <w:t>secretaria</w:t>
      </w:r>
      <w:r>
        <w:rPr>
          <w:rFonts w:ascii="Times New Roman" w:hAnsi="Times New Roman"/>
          <w:sz w:val="18"/>
        </w:rPr>
        <w:t>@uepg.br</w:t>
      </w:r>
      <w:r>
        <w:rPr>
          <w:rFonts w:ascii="Times New Roman" w:hAnsi="Times New Roman"/>
          <w:sz w:val="18"/>
        </w:rPr>
        <w:fldChar w:fldCharType="end"/>
      </w:r>
    </w:p>
    <w:p>
      <w:pPr>
        <w:spacing w:before="0" w:line="206" w:lineRule="exact"/>
        <w:ind w:left="2533" w:right="2506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Ponta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Grossa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PR</w:t>
      </w:r>
    </w:p>
    <w:p>
      <w:pPr>
        <w:pStyle w:val="7"/>
        <w:numPr>
          <w:ilvl w:val="0"/>
          <w:numId w:val="1"/>
        </w:numPr>
        <w:tabs>
          <w:tab w:val="left" w:pos="754"/>
        </w:tabs>
        <w:spacing w:before="0" w:after="0" w:line="229" w:lineRule="exact"/>
        <w:ind w:left="753" w:right="0" w:hanging="279"/>
        <w:jc w:val="left"/>
        <w:rPr>
          <w:sz w:val="20"/>
        </w:rPr>
      </w:pPr>
      <w:r>
        <w:rPr>
          <w:sz w:val="20"/>
        </w:rPr>
        <w:t>Resultados:</w:t>
      </w:r>
      <w:r>
        <w:rPr>
          <w:spacing w:val="-6"/>
          <w:sz w:val="20"/>
        </w:rPr>
        <w:t xml:space="preserve"> </w:t>
      </w:r>
      <w:r>
        <w:rPr>
          <w:sz w:val="20"/>
        </w:rPr>
        <w:t>(anexar</w:t>
      </w:r>
      <w:r>
        <w:rPr>
          <w:spacing w:val="-6"/>
          <w:sz w:val="20"/>
        </w:rPr>
        <w:t xml:space="preserve"> </w:t>
      </w:r>
      <w:r>
        <w:rPr>
          <w:sz w:val="20"/>
        </w:rPr>
        <w:t>comprovantes)</w:t>
      </w:r>
    </w:p>
    <w:p>
      <w:pPr>
        <w:pStyle w:val="5"/>
        <w:ind w:left="396"/>
      </w:pPr>
      <w:r>
        <w:pict>
          <v:group id="_x0000_s1048" o:spid="_x0000_s1048" o:spt="203" style="height:81.6pt;width:445pt;" coordsize="8900,1632">
            <o:lock v:ext="edit"/>
            <v:shape id="_x0000_s1049" o:spid="_x0000_s1049" style="position:absolute;left:0;top:0;height:1632;width:8900;" fillcolor="#000009" filled="t" stroked="f" coordsize="8900,1632" path="m8900,0l8890,0,8890,12,8890,1620,10,1620,10,12,8890,12,8890,0,0,0,0,1632,8900,1632,8900,0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style="position:absolute;left:80;top:1151;height:460;width:8441;" filled="f" stroked="t" coordorigin="80,1152" coordsize="8441,460" path="m80,1152l8520,1152m80,1612l8520,1612e">
              <v:path arrowok="t"/>
              <v:fill on="f" focussize="0,0"/>
              <v:stroke weight="0.63pt" color="#000000"/>
              <v:imagedata o:title=""/>
              <o:lock v:ext="edit"/>
            </v:shape>
            <v:shape id="_x0000_s1051" o:spid="_x0000_s1051" o:spt="202" type="#_x0000_t202" style="position:absolute;left:10;top:12;height:1601;width:88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8550"/>
                        <w:tab w:val="left" w:pos="8604"/>
                      </w:tabs>
                      <w:spacing w:before="0"/>
                      <w:ind w:left="70" w:right="27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Publicados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10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) Sim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(assinalar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abaixo):</w:t>
                    </w:r>
                    <w:r>
                      <w:rPr>
                        <w:spacing w:val="87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10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Não  </w:t>
                    </w:r>
                    <w:r>
                      <w:rPr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(  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) Enviado(s)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(citar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título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revista):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Artigo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Resumo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expandido</w:t>
                    </w:r>
                    <w:r>
                      <w:rPr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Resumo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Outros: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Apresentados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 algum evento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científico?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(anexar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cópia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do(s)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resumo(s)</w:t>
                    </w:r>
                    <w:r>
                      <w:rPr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>
                    <w:pPr>
                      <w:tabs>
                        <w:tab w:val="left" w:pos="8475"/>
                        <w:tab w:val="left" w:pos="8563"/>
                      </w:tabs>
                      <w:spacing w:before="0" w:line="480" w:lineRule="auto"/>
                      <w:ind w:left="70" w:right="314" w:firstLine="0"/>
                      <w:jc w:val="both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Cite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o(s)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evento(s):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Descreva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resultados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obtidos,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destacando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importância: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8"/>
        <w:rPr>
          <w:sz w:val="19"/>
        </w:rPr>
      </w:pPr>
    </w:p>
    <w:tbl>
      <w:tblPr>
        <w:tblStyle w:val="4"/>
        <w:tblW w:w="0" w:type="auto"/>
        <w:tblInd w:w="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481"/>
        <w:gridCol w:w="2016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616" w:type="dxa"/>
            <w:tcBorders>
              <w:bottom w:val="single" w:color="000009" w:sz="6" w:space="0"/>
            </w:tcBorders>
          </w:tcPr>
          <w:p>
            <w:pPr>
              <w:pStyle w:val="8"/>
              <w:spacing w:line="202" w:lineRule="exact"/>
              <w:ind w:left="2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Utilizado:</w:t>
            </w:r>
          </w:p>
        </w:tc>
        <w:tc>
          <w:tcPr>
            <w:tcW w:w="6360" w:type="dxa"/>
            <w:gridSpan w:val="3"/>
            <w:tcBorders>
              <w:bottom w:val="single" w:color="000009" w:sz="6" w:space="0"/>
            </w:tcBorders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16" w:type="dxa"/>
            <w:tcBorders>
              <w:top w:val="single" w:color="000009" w:sz="6" w:space="0"/>
              <w:left w:val="single" w:color="000009" w:sz="4" w:space="0"/>
            </w:tcBorders>
          </w:tcPr>
          <w:p>
            <w:pPr>
              <w:pStyle w:val="8"/>
              <w:tabs>
                <w:tab w:val="left" w:pos="364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)Fetal</w:t>
            </w:r>
          </w:p>
        </w:tc>
        <w:tc>
          <w:tcPr>
            <w:tcW w:w="2481" w:type="dxa"/>
            <w:tcBorders>
              <w:top w:val="single" w:color="000009" w:sz="6" w:space="0"/>
            </w:tcBorders>
          </w:tcPr>
          <w:p>
            <w:pPr>
              <w:pStyle w:val="8"/>
              <w:tabs>
                <w:tab w:val="left" w:pos="322"/>
              </w:tabs>
              <w:ind w:left="3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</w:p>
        </w:tc>
        <w:tc>
          <w:tcPr>
            <w:tcW w:w="2016" w:type="dxa"/>
            <w:tcBorders>
              <w:top w:val="single" w:color="000009" w:sz="6" w:space="0"/>
            </w:tcBorders>
          </w:tcPr>
          <w:p>
            <w:pPr>
              <w:pStyle w:val="8"/>
              <w:tabs>
                <w:tab w:val="left" w:pos="488"/>
              </w:tabs>
              <w:ind w:left="20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)Sangue</w:t>
            </w:r>
          </w:p>
        </w:tc>
        <w:tc>
          <w:tcPr>
            <w:tcW w:w="1863" w:type="dxa"/>
            <w:tcBorders>
              <w:top w:val="single" w:color="000009" w:sz="6" w:space="0"/>
              <w:right w:val="single" w:color="000009" w:sz="4" w:space="0"/>
            </w:tcBorders>
          </w:tcPr>
          <w:p>
            <w:pPr>
              <w:pStyle w:val="8"/>
              <w:tabs>
                <w:tab w:val="left" w:pos="456"/>
              </w:tabs>
              <w:ind w:left="16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16" w:type="dxa"/>
            <w:tcBorders>
              <w:left w:val="single" w:color="000009" w:sz="4" w:space="0"/>
            </w:tcBorders>
          </w:tcPr>
          <w:p>
            <w:pPr>
              <w:pStyle w:val="8"/>
              <w:tabs>
                <w:tab w:val="left" w:pos="364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Placentário</w:t>
            </w:r>
          </w:p>
        </w:tc>
        <w:tc>
          <w:tcPr>
            <w:tcW w:w="2481" w:type="dxa"/>
          </w:tcPr>
          <w:p>
            <w:pPr>
              <w:pStyle w:val="8"/>
              <w:tabs>
                <w:tab w:val="left" w:pos="323"/>
              </w:tabs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Células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germinativas</w:t>
            </w:r>
          </w:p>
        </w:tc>
        <w:tc>
          <w:tcPr>
            <w:tcW w:w="2016" w:type="dxa"/>
          </w:tcPr>
          <w:p>
            <w:pPr>
              <w:pStyle w:val="8"/>
              <w:tabs>
                <w:tab w:val="left" w:pos="495"/>
              </w:tabs>
              <w:ind w:left="2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óssea</w:t>
            </w:r>
          </w:p>
        </w:tc>
        <w:tc>
          <w:tcPr>
            <w:tcW w:w="1863" w:type="dxa"/>
            <w:tcBorders>
              <w:right w:val="single" w:color="000009" w:sz="4" w:space="0"/>
            </w:tcBorders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616" w:type="dxa"/>
            <w:tcBorders>
              <w:left w:val="single" w:color="000009" w:sz="4" w:space="0"/>
            </w:tcBorders>
          </w:tcPr>
          <w:p>
            <w:pPr>
              <w:pStyle w:val="8"/>
              <w:tabs>
                <w:tab w:val="left" w:pos="36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Ginecológico</w:t>
            </w:r>
          </w:p>
        </w:tc>
        <w:tc>
          <w:tcPr>
            <w:tcW w:w="2481" w:type="dxa"/>
          </w:tcPr>
          <w:p>
            <w:pPr>
              <w:pStyle w:val="8"/>
              <w:tabs>
                <w:tab w:val="left" w:pos="314"/>
              </w:tabs>
              <w:spacing w:line="227" w:lineRule="exact"/>
              <w:ind w:left="2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Soroteca</w:t>
            </w:r>
          </w:p>
        </w:tc>
        <w:tc>
          <w:tcPr>
            <w:tcW w:w="2016" w:type="dxa"/>
          </w:tcPr>
          <w:p>
            <w:pPr>
              <w:pStyle w:val="8"/>
              <w:tabs>
                <w:tab w:val="left" w:pos="481"/>
              </w:tabs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Líquor</w:t>
            </w:r>
          </w:p>
        </w:tc>
        <w:tc>
          <w:tcPr>
            <w:tcW w:w="1863" w:type="dxa"/>
            <w:tcBorders>
              <w:right w:val="single" w:color="000009" w:sz="4" w:space="0"/>
            </w:tcBorders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8976" w:type="dxa"/>
            <w:gridSpan w:val="4"/>
            <w:tcBorders>
              <w:left w:val="single" w:color="000009" w:sz="4" w:space="0"/>
              <w:bottom w:val="single" w:color="000009" w:sz="6" w:space="0"/>
              <w:right w:val="single" w:color="000009" w:sz="4" w:space="0"/>
            </w:tcBorders>
          </w:tcPr>
          <w:p>
            <w:pPr>
              <w:pStyle w:val="8"/>
              <w:tabs>
                <w:tab w:val="left" w:pos="364"/>
                <w:tab w:val="left" w:pos="4099"/>
                <w:tab w:val="left" w:pos="4386"/>
              </w:tabs>
              <w:spacing w:before="111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Arquivo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tecido</w:t>
            </w:r>
          </w:p>
          <w:p>
            <w:pPr>
              <w:pStyle w:val="8"/>
              <w:tabs>
                <w:tab w:val="left" w:pos="364"/>
                <w:tab w:val="left" w:pos="4067"/>
                <w:tab w:val="left" w:pos="435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prontuário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Arquivo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fonográfico</w:t>
            </w:r>
          </w:p>
          <w:p>
            <w:pPr>
              <w:pStyle w:val="8"/>
              <w:tabs>
                <w:tab w:val="left" w:pos="364"/>
                <w:tab w:val="left" w:pos="4089"/>
                <w:tab w:val="left" w:pos="437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questionário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Arquivo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iconográfico</w:t>
            </w:r>
          </w:p>
          <w:p>
            <w:pPr>
              <w:pStyle w:val="8"/>
              <w:tabs>
                <w:tab w:val="left" w:pos="364"/>
                <w:tab w:val="left" w:pos="4098"/>
                <w:tab w:val="left" w:pos="438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Depoimentos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</w:p>
          <w:p>
            <w:pPr>
              <w:pStyle w:val="8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8"/>
              <w:tabs>
                <w:tab w:val="left" w:pos="364"/>
                <w:tab w:val="left" w:pos="8544"/>
              </w:tabs>
              <w:spacing w:before="1" w:line="240" w:lineRule="auto"/>
              <w:rPr>
                <w:rFonts w:ascii="Times New Roman"/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Outros: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6"/>
              </w:rPr>
              <w:t>(especificar)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976" w:type="dxa"/>
            <w:gridSpan w:val="4"/>
            <w:tcBorders>
              <w:top w:val="single" w:color="000009" w:sz="6" w:space="0"/>
            </w:tcBorders>
          </w:tcPr>
          <w:p>
            <w:pPr>
              <w:pStyle w:val="8"/>
              <w:spacing w:before="4" w:line="240" w:lineRule="auto"/>
              <w:ind w:left="0"/>
              <w:rPr>
                <w:sz w:val="17"/>
              </w:rPr>
            </w:pPr>
          </w:p>
          <w:p>
            <w:pPr>
              <w:pStyle w:val="8"/>
              <w:spacing w:line="240" w:lineRule="atLeast"/>
              <w:ind w:left="80" w:right="3527" w:hanging="6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Sujeito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Pesquisa/Grupos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estudados: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Assinalar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um,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necessário.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16" w:type="dxa"/>
          </w:tcPr>
          <w:p>
            <w:pPr>
              <w:pStyle w:val="8"/>
              <w:tabs>
                <w:tab w:val="left" w:pos="369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Acadêmicos/estudantes</w:t>
            </w:r>
          </w:p>
        </w:tc>
        <w:tc>
          <w:tcPr>
            <w:tcW w:w="2481" w:type="dxa"/>
          </w:tcPr>
          <w:p>
            <w:pPr>
              <w:pStyle w:val="8"/>
              <w:tabs>
                <w:tab w:val="left" w:pos="937"/>
              </w:tabs>
              <w:ind w:left="64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Idosos</w:t>
            </w:r>
          </w:p>
        </w:tc>
        <w:tc>
          <w:tcPr>
            <w:tcW w:w="3879" w:type="dxa"/>
            <w:gridSpan w:val="2"/>
          </w:tcPr>
          <w:p>
            <w:pPr>
              <w:pStyle w:val="8"/>
              <w:tabs>
                <w:tab w:val="left" w:pos="1391"/>
              </w:tabs>
              <w:ind w:left="11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religiosos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16" w:type="dxa"/>
          </w:tcPr>
          <w:p>
            <w:pPr>
              <w:pStyle w:val="8"/>
              <w:tabs>
                <w:tab w:val="left" w:pos="369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Homens</w:t>
            </w:r>
          </w:p>
        </w:tc>
        <w:tc>
          <w:tcPr>
            <w:tcW w:w="2481" w:type="dxa"/>
          </w:tcPr>
          <w:p>
            <w:pPr>
              <w:pStyle w:val="8"/>
              <w:tabs>
                <w:tab w:val="left" w:pos="954"/>
              </w:tabs>
              <w:ind w:left="66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Parturientes</w:t>
            </w:r>
          </w:p>
        </w:tc>
        <w:tc>
          <w:tcPr>
            <w:tcW w:w="3879" w:type="dxa"/>
            <w:gridSpan w:val="2"/>
          </w:tcPr>
          <w:p>
            <w:pPr>
              <w:pStyle w:val="8"/>
              <w:tabs>
                <w:tab w:val="left" w:pos="1399"/>
              </w:tabs>
              <w:ind w:left="111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Presidiários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16" w:type="dxa"/>
          </w:tcPr>
          <w:p>
            <w:pPr>
              <w:pStyle w:val="8"/>
              <w:tabs>
                <w:tab w:val="left" w:pos="369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Mulheres</w:t>
            </w:r>
          </w:p>
        </w:tc>
        <w:tc>
          <w:tcPr>
            <w:tcW w:w="2481" w:type="dxa"/>
          </w:tcPr>
          <w:p>
            <w:pPr>
              <w:pStyle w:val="8"/>
              <w:tabs>
                <w:tab w:val="left" w:pos="922"/>
              </w:tabs>
              <w:ind w:left="63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Gestantes</w:t>
            </w:r>
          </w:p>
        </w:tc>
        <w:tc>
          <w:tcPr>
            <w:tcW w:w="3879" w:type="dxa"/>
            <w:gridSpan w:val="2"/>
          </w:tcPr>
          <w:p>
            <w:pPr>
              <w:pStyle w:val="8"/>
              <w:tabs>
                <w:tab w:val="left" w:pos="1421"/>
              </w:tabs>
              <w:ind w:left="113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Doenças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genéticas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16" w:type="dxa"/>
          </w:tcPr>
          <w:p>
            <w:pPr>
              <w:pStyle w:val="8"/>
              <w:tabs>
                <w:tab w:val="left" w:pos="369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Crianças</w:t>
            </w:r>
          </w:p>
        </w:tc>
        <w:tc>
          <w:tcPr>
            <w:tcW w:w="2481" w:type="dxa"/>
          </w:tcPr>
          <w:p>
            <w:pPr>
              <w:pStyle w:val="8"/>
              <w:tabs>
                <w:tab w:val="left" w:pos="944"/>
              </w:tabs>
              <w:ind w:left="65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Militares</w:t>
            </w:r>
          </w:p>
        </w:tc>
        <w:tc>
          <w:tcPr>
            <w:tcW w:w="3879" w:type="dxa"/>
            <w:gridSpan w:val="2"/>
          </w:tcPr>
          <w:p>
            <w:pPr>
              <w:pStyle w:val="8"/>
              <w:tabs>
                <w:tab w:val="left" w:pos="1442"/>
              </w:tabs>
              <w:ind w:left="115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indígenas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616" w:type="dxa"/>
          </w:tcPr>
          <w:p>
            <w:pPr>
              <w:pStyle w:val="8"/>
              <w:tabs>
                <w:tab w:val="left" w:pos="369"/>
              </w:tabs>
              <w:spacing w:line="207" w:lineRule="exact"/>
              <w:ind w:left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Adolescentes</w:t>
            </w:r>
          </w:p>
        </w:tc>
        <w:tc>
          <w:tcPr>
            <w:tcW w:w="2481" w:type="dxa"/>
          </w:tcPr>
          <w:p>
            <w:pPr>
              <w:pStyle w:val="8"/>
              <w:tabs>
                <w:tab w:val="left" w:pos="900"/>
              </w:tabs>
              <w:spacing w:line="207" w:lineRule="exact"/>
              <w:ind w:left="61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Idosos</w:t>
            </w:r>
          </w:p>
        </w:tc>
        <w:tc>
          <w:tcPr>
            <w:tcW w:w="3879" w:type="dxa"/>
            <w:gridSpan w:val="2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10"/>
      </w:pPr>
    </w:p>
    <w:p>
      <w:pPr>
        <w:pStyle w:val="7"/>
        <w:numPr>
          <w:ilvl w:val="0"/>
          <w:numId w:val="2"/>
        </w:numPr>
        <w:tabs>
          <w:tab w:val="left" w:pos="776"/>
        </w:tabs>
        <w:spacing w:before="0" w:after="0" w:line="240" w:lineRule="auto"/>
        <w:ind w:left="776" w:right="0" w:hanging="361"/>
        <w:jc w:val="left"/>
        <w:rPr>
          <w:sz w:val="20"/>
        </w:rPr>
      </w:pPr>
      <w:r>
        <w:pict>
          <v:group id="_x0000_s1052" o:spid="_x0000_s1052" o:spt="203" style="position:absolute;left:0pt;margin-left:70.8pt;margin-top:-127.5pt;height:116.1pt;width:449.4pt;mso-position-horizontal-relative:page;z-index:-251648000;mso-width-relative:page;mso-height-relative:page;" coordorigin="1416,-2550" coordsize="8988,2322">
            <o:lock v:ext="edit"/>
            <v:shape id="_x0000_s1053" o:spid="_x0000_s1053" style="position:absolute;left:1416;top:-2551;height:2322;width:8988;" fillcolor="#000009" filled="t" stroked="f" coordorigin="1416,-2550" coordsize="8988,2322" path="m10404,-2550l10394,-2550,10394,-2538,10394,-240,1426,-240,1426,-2538,10394,-2538,10394,-2550,1416,-2550,1416,-228,10404,-228,10404,-2550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o:spt="202" type="#_x0000_t202" style="position:absolute;left:1416;top:-2551;height:2322;width:898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22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2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2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2"/>
                      </w:rPr>
                    </w:pPr>
                  </w:p>
                  <w:p>
                    <w:pPr>
                      <w:spacing w:before="10" w:line="240" w:lineRule="auto"/>
                      <w:rPr>
                        <w:sz w:val="32"/>
                      </w:rPr>
                    </w:pPr>
                  </w:p>
                  <w:p>
                    <w:pPr>
                      <w:tabs>
                        <w:tab w:val="left" w:pos="369"/>
                        <w:tab w:val="left" w:pos="8395"/>
                      </w:tabs>
                      <w:spacing w:before="0" w:line="480" w:lineRule="auto"/>
                      <w:ind w:left="80" w:right="546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Pessoas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necessidades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especiais: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necessidade: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Outros: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(especificar)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w w:val="67"/>
                        <w:sz w:val="16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sz w:val="20"/>
        </w:rPr>
        <w:t>Propriedade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Informações:</w:t>
      </w:r>
    </w:p>
    <w:p>
      <w:pPr>
        <w:pStyle w:val="5"/>
        <w:ind w:left="396"/>
      </w:pPr>
      <w:r>
        <w:pict>
          <v:shape id="_x0000_s1055" o:spid="_x0000_s1055" style="position:absolute;left:0pt;margin-left:56.7pt;margin-top:179.05pt;height:0.8pt;width:517.3pt;mso-position-horizontal-relative:page;z-index:251661312;mso-width-relative:page;mso-height-relative:page;" fillcolor="#000009" filled="t" stroked="f" coordorigin="1134,3582" coordsize="10346,16" path="m11480,3582l1134,3582,1134,3590,1134,3598,11480,3598,11480,3590,11480,3582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group id="_x0000_s1056" o:spid="_x0000_s1056" o:spt="203" style="height:146pt;width:449.4pt;" coordsize="8988,2920">
            <o:lock v:ext="edit"/>
            <v:shape id="_x0000_s1057" o:spid="_x0000_s1057" style="position:absolute;left:0;top:0;height:2920;width:8988;" fillcolor="#000009" filled="t" stroked="f" coordsize="8988,2920" path="m8988,0l8978,0,8978,12,8978,2908,10,2908,10,12,8978,12,8978,0,0,0,0,2920,8988,2920,8988,0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style="position:absolute;left:80;top:1151;height:460;width:8441;" filled="f" stroked="t" coordorigin="80,1151" coordsize="8441,460" path="m80,1151l8520,1151m80,1611l8520,1611e">
              <v:path arrowok="t"/>
              <v:fill on="f" focussize="0,0"/>
              <v:stroke weight="0.63pt" color="#000000"/>
              <v:imagedata o:title=""/>
              <o:lock v:ext="edit"/>
            </v:shape>
            <v:line id="_x0000_s1059" o:spid="_x0000_s1059" o:spt="20" style="position:absolute;left:80;top:2717;height:0;width:8363;" stroked="t" coordsize="21600,21600">
              <v:path arrowok="t"/>
              <v:fill focussize="0,0"/>
              <v:stroke weight="0.504015748031496pt" color="#000000"/>
              <v:imagedata o:title=""/>
              <o:lock v:ext="edit"/>
            </v:line>
            <v:shape id="_x0000_s1060" o:spid="_x0000_s1060" o:spt="202" type="#_x0000_t202" style="position:absolute;left:80;top:16;height:454;width:77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val="left" w:pos="134"/>
                        <w:tab w:val="left" w:pos="3063"/>
                        <w:tab w:val="left" w:pos="7672"/>
                      </w:tabs>
                      <w:spacing w:before="0" w:line="223" w:lineRule="exact"/>
                      <w:ind w:left="133" w:right="0" w:hanging="13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Pesquisa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envolve(u)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patente: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(descreva)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val="left" w:pos="134"/>
                        <w:tab w:val="left" w:pos="4540"/>
                        <w:tab w:val="left" w:pos="7681"/>
                      </w:tabs>
                      <w:spacing w:before="0"/>
                      <w:ind w:left="133" w:right="0" w:hanging="13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Restrição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divulgação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pública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resultados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(descreva)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shape>
            <v:shape id="_x0000_s1061" o:spid="_x0000_s1061" o:spt="202" type="#_x0000_t202" style="position:absolute;left:80;top:476;height:454;width:673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val="left" w:pos="134"/>
                      </w:tabs>
                      <w:spacing w:before="0" w:line="223" w:lineRule="exact"/>
                      <w:ind w:left="133" w:right="0" w:hanging="13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está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utilizado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exclusivamente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pesquisa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val="left" w:pos="134"/>
                      </w:tabs>
                      <w:spacing w:before="0"/>
                      <w:ind w:left="133" w:right="0" w:hanging="134"/>
                      <w:jc w:val="left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Uso,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destino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propriedade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e/ou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dados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coletados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(descrever)</w:t>
                    </w:r>
                  </w:p>
                </w:txbxContent>
              </v:textbox>
            </v:shape>
            <v:shape id="_x0000_s1062" o:spid="_x0000_s1062" o:spt="202" type="#_x0000_t202" style="position:absolute;left:7072;top:476;height:224;width:7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686"/>
                      </w:tabs>
                      <w:spacing w:before="0" w:line="223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shape>
            <v:shape id="_x0000_s1063" o:spid="_x0000_s1063" o:spt="202" type="#_x0000_t202" style="position:absolute;left:8046;top:16;height:684;width:52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3" w:lineRule="exact"/>
                      <w:ind w:left="1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>
                    <w:pPr>
                      <w:spacing w:before="0"/>
                      <w:ind w:left="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</w:txbxContent>
              </v:textbox>
            </v:shape>
            <v:shape id="_x0000_s1064" o:spid="_x0000_s1064" o:spt="202" type="#_x0000_t202" style="position:absolute;left:80;top:1166;height:1144;width:79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val="left" w:pos="134"/>
                      </w:tabs>
                      <w:spacing w:before="0" w:line="223" w:lineRule="exact"/>
                      <w:ind w:left="133" w:right="0" w:hanging="134"/>
                      <w:jc w:val="left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coletado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utilizado,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destino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mesmo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(descrever)</w:t>
                    </w:r>
                  </w:p>
                  <w:p>
                    <w:pPr>
                      <w:spacing w:before="0" w:line="240" w:lineRule="auto"/>
                      <w:rPr>
                        <w:sz w:val="20"/>
                      </w:rPr>
                    </w:pPr>
                  </w:p>
                  <w:p>
                    <w:pPr>
                      <w:tabs>
                        <w:tab w:val="left" w:pos="5029"/>
                        <w:tab w:val="left" w:pos="7559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*Medidas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proteção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confidencialidade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dados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(descreva)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val="left" w:pos="134"/>
                        <w:tab w:val="left" w:pos="5594"/>
                        <w:tab w:val="left" w:pos="7591"/>
                      </w:tabs>
                      <w:spacing w:before="0"/>
                      <w:ind w:left="133" w:right="0" w:hanging="13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Houve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modificação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após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aprovação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COEP(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(descreva)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val="left" w:pos="134"/>
                        <w:tab w:val="left" w:pos="6378"/>
                      </w:tabs>
                      <w:spacing w:before="0"/>
                      <w:ind w:left="133" w:right="0" w:hanging="13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afirmativa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questão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anterior,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encaminhou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escrito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COEP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</w:p>
                </w:txbxContent>
              </v:textbox>
            </v:shape>
            <v:shape id="_x0000_s1065" o:spid="_x0000_s1065" o:spt="202" type="#_x0000_t202" style="position:absolute;left:80;top:2316;height:224;width:629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018"/>
                        <w:tab w:val="left" w:pos="4417"/>
                      </w:tabs>
                      <w:spacing w:before="0" w:line="223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*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Houve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ético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durante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pesquisa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(descrever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abaixo)</w:t>
                    </w:r>
                  </w:p>
                </w:txbxContent>
              </v:textbox>
            </v:shape>
            <v:shape id="_x0000_s1066" o:spid="_x0000_s1066" o:spt="202" type="#_x0000_t202" style="position:absolute;left:7643;top:1626;height:914;width:8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3" w:lineRule="exact"/>
                      <w:ind w:left="0" w:right="5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>
                    <w:pPr>
                      <w:tabs>
                        <w:tab w:val="left" w:pos="344"/>
                      </w:tabs>
                      <w:spacing w:before="0"/>
                      <w:ind w:left="0" w:right="44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)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Não</w:t>
                    </w:r>
                  </w:p>
                  <w:p>
                    <w:pPr>
                      <w:tabs>
                        <w:tab w:val="left" w:pos="343"/>
                      </w:tabs>
                      <w:spacing w:before="0"/>
                      <w:ind w:left="0" w:right="2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sectPr>
          <w:pgSz w:w="12240" w:h="15840"/>
          <w:pgMar w:top="1400" w:right="760" w:bottom="280" w:left="1020" w:header="718" w:footer="0" w:gutter="0"/>
          <w:cols w:space="720" w:num="1"/>
        </w:sectPr>
      </w:pPr>
    </w:p>
    <w:p>
      <w:pPr>
        <w:pStyle w:val="2"/>
      </w:pPr>
      <w:r>
        <w:pict>
          <v:shape id="_x0000_s1067" o:spid="_x0000_s1067" style="position:absolute;left:0pt;margin-left:56.7pt;margin-top:1.1pt;height:0.8pt;width:517.3pt;mso-position-horizontal-relative:page;z-index:251662336;mso-width-relative:page;mso-height-relative:page;" fillcolor="#000009" filled="t" stroked="f" coordorigin="1134,22" coordsize="10346,16" path="m11480,22l1134,22,1134,30,1134,38,11480,38,11480,30,11480,22xe">
            <v:path arrowok="t"/>
            <v:fill on="t" focussize="0,0"/>
            <v:stroke on="f"/>
            <v:imagedata o:title=""/>
            <o:lock v:ext="edit"/>
          </v:shape>
        </w:pict>
      </w:r>
      <w:r>
        <w:t>Universidade</w:t>
      </w:r>
      <w:r>
        <w:rPr>
          <w:spacing w:val="-8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Ponta</w:t>
      </w:r>
      <w:r>
        <w:rPr>
          <w:spacing w:val="-8"/>
        </w:rPr>
        <w:t xml:space="preserve"> </w:t>
      </w:r>
      <w:r>
        <w:t>Grossa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Pró-Reitoria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de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Pesquisa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e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Pós-Graduação</w:t>
      </w:r>
    </w:p>
    <w:p>
      <w:pPr>
        <w:tabs>
          <w:tab w:val="left" w:pos="4743"/>
        </w:tabs>
        <w:spacing w:before="0"/>
        <w:ind w:left="0" w:right="113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u w:val="single" w:color="000009"/>
        </w:rPr>
        <w:t xml:space="preserve"> </w:t>
      </w:r>
      <w:r>
        <w:rPr>
          <w:rFonts w:ascii="Times New Roman" w:hAnsi="Times New Roman"/>
          <w:sz w:val="28"/>
          <w:u w:val="single" w:color="000009"/>
        </w:rPr>
        <w:tab/>
      </w:r>
      <w:r>
        <w:rPr>
          <w:rFonts w:ascii="Times New Roman" w:hAnsi="Times New Roman"/>
          <w:i/>
          <w:sz w:val="28"/>
          <w:u w:val="single" w:color="000009"/>
        </w:rPr>
        <w:t>Comitê</w:t>
      </w:r>
      <w:r>
        <w:rPr>
          <w:rFonts w:ascii="Times New Roman" w:hAnsi="Times New Roman"/>
          <w:i/>
          <w:spacing w:val="-3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de</w:t>
      </w:r>
      <w:r>
        <w:rPr>
          <w:rFonts w:ascii="Times New Roman" w:hAnsi="Times New Roman"/>
          <w:i/>
          <w:spacing w:val="-4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Ética</w:t>
      </w:r>
      <w:r>
        <w:rPr>
          <w:rFonts w:ascii="Times New Roman" w:hAnsi="Times New Roman"/>
          <w:i/>
          <w:spacing w:val="-5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em</w:t>
      </w:r>
      <w:r>
        <w:rPr>
          <w:rFonts w:ascii="Times New Roman" w:hAnsi="Times New Roman"/>
          <w:i/>
          <w:spacing w:val="-2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Pesquisa</w:t>
      </w:r>
      <w:r>
        <w:rPr>
          <w:rFonts w:ascii="Times New Roman" w:hAnsi="Times New Roman"/>
          <w:i/>
          <w:spacing w:val="-4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em</w:t>
      </w:r>
      <w:r>
        <w:rPr>
          <w:rFonts w:ascii="Times New Roman" w:hAnsi="Times New Roman"/>
          <w:i/>
          <w:spacing w:val="-3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Seres</w:t>
      </w:r>
      <w:r>
        <w:rPr>
          <w:rFonts w:ascii="Times New Roman" w:hAnsi="Times New Roman"/>
          <w:i/>
          <w:spacing w:val="-3"/>
          <w:sz w:val="28"/>
          <w:u w:val="single" w:color="000009"/>
        </w:rPr>
        <w:t xml:space="preserve"> </w:t>
      </w:r>
      <w:r>
        <w:rPr>
          <w:rFonts w:ascii="Times New Roman" w:hAnsi="Times New Roman"/>
          <w:i/>
          <w:sz w:val="28"/>
          <w:u w:val="single" w:color="000009"/>
        </w:rPr>
        <w:t>Humanos</w:t>
      </w:r>
    </w:p>
    <w:p>
      <w:pPr>
        <w:spacing w:before="56" w:line="288" w:lineRule="auto"/>
        <w:ind w:left="2533" w:right="2514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Av.: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Gen.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Carlos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Cavalcanti,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4748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84030-900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Campus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Uvaranas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Fone: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042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-3220-3</w:t>
      </w:r>
      <w:r>
        <w:rPr>
          <w:rFonts w:hint="default" w:ascii="Times New Roman" w:hAnsi="Times New Roman"/>
          <w:sz w:val="18"/>
          <w:lang w:val="pt-BR"/>
        </w:rPr>
        <w:t>282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e-mail: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fldChar w:fldCharType="begin"/>
      </w:r>
      <w:r>
        <w:instrText xml:space="preserve"> HYPERLINK "mailto:propesp-cep@uepg.br" \h </w:instrText>
      </w:r>
      <w:r>
        <w:fldChar w:fldCharType="separate"/>
      </w:r>
      <w:r>
        <w:rPr>
          <w:rFonts w:ascii="Times New Roman" w:hAnsi="Times New Roman"/>
          <w:sz w:val="18"/>
        </w:rPr>
        <w:t>propesp</w:t>
      </w:r>
      <w:r>
        <w:rPr>
          <w:rFonts w:hint="default" w:ascii="Times New Roman" w:hAnsi="Times New Roman"/>
          <w:sz w:val="18"/>
          <w:lang w:val="pt-BR"/>
        </w:rPr>
        <w:t>se</w:t>
      </w:r>
      <w:bookmarkStart w:id="1" w:name="_GoBack"/>
      <w:bookmarkEnd w:id="1"/>
      <w:r>
        <w:rPr>
          <w:rFonts w:hint="default" w:ascii="Times New Roman" w:hAnsi="Times New Roman"/>
          <w:sz w:val="18"/>
          <w:lang w:val="pt-BR"/>
        </w:rPr>
        <w:t>cretaria</w:t>
      </w:r>
      <w:r>
        <w:rPr>
          <w:rFonts w:ascii="Times New Roman" w:hAnsi="Times New Roman"/>
          <w:sz w:val="18"/>
        </w:rPr>
        <w:t>@uepg.br</w:t>
      </w:r>
      <w:r>
        <w:rPr>
          <w:rFonts w:ascii="Times New Roman" w:hAnsi="Times New Roman"/>
          <w:sz w:val="18"/>
        </w:rPr>
        <w:fldChar w:fldCharType="end"/>
      </w:r>
    </w:p>
    <w:p>
      <w:pPr>
        <w:spacing w:before="0" w:line="206" w:lineRule="exact"/>
        <w:ind w:left="2533" w:right="2506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Ponta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Grossa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PR</w:t>
      </w:r>
    </w:p>
    <w:p>
      <w:pPr>
        <w:pStyle w:val="5"/>
        <w:spacing w:before="11"/>
        <w:rPr>
          <w:rFonts w:ascii="Times New Roman"/>
          <w:sz w:val="19"/>
        </w:rPr>
      </w:pPr>
    </w:p>
    <w:p>
      <w:pPr>
        <w:pStyle w:val="7"/>
        <w:numPr>
          <w:ilvl w:val="0"/>
          <w:numId w:val="2"/>
        </w:numPr>
        <w:tabs>
          <w:tab w:val="left" w:pos="776"/>
        </w:tabs>
        <w:spacing w:before="0" w:after="0" w:line="240" w:lineRule="auto"/>
        <w:ind w:left="776" w:right="0" w:hanging="361"/>
        <w:jc w:val="left"/>
        <w:rPr>
          <w:sz w:val="20"/>
        </w:rPr>
      </w:pP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Consentimento</w:t>
      </w:r>
      <w:r>
        <w:rPr>
          <w:spacing w:val="-4"/>
          <w:sz w:val="20"/>
        </w:rPr>
        <w:t xml:space="preserve"> </w:t>
      </w:r>
      <w:r>
        <w:rPr>
          <w:sz w:val="20"/>
        </w:rPr>
        <w:t>Livre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Esclarecido:</w:t>
      </w:r>
    </w:p>
    <w:p>
      <w:pPr>
        <w:pStyle w:val="5"/>
        <w:ind w:left="396"/>
      </w:pPr>
      <w:r>
        <w:pict>
          <v:group id="_x0000_s1068" o:spid="_x0000_s1068" o:spt="203" style="height:150.6pt;width:449.4pt;" coordsize="8988,3012">
            <o:lock v:ext="edit"/>
            <v:shape id="_x0000_s1069" o:spid="_x0000_s1069" style="position:absolute;left:0;top:0;height:3012;width:8988;" fillcolor="#000009" filled="t" stroked="f" coordsize="8988,3012" path="m8988,0l8978,0,8978,12,8978,3000,10,3000,10,12,8978,12,8978,0,0,0,0,3012,8988,3012,8988,0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o:spt="202" type="#_x0000_t202" style="position:absolute;left:80;top:16;height:684;width:41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val="left" w:pos="134"/>
                      </w:tabs>
                      <w:spacing w:before="0" w:line="223" w:lineRule="exact"/>
                      <w:ind w:left="133" w:right="0" w:hanging="13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utilizado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pesquisa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val="left" w:pos="128"/>
                      </w:tabs>
                      <w:spacing w:before="0"/>
                      <w:ind w:left="127" w:right="0" w:hanging="128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Arquivou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pesquisador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val="left" w:pos="134"/>
                      </w:tabs>
                      <w:spacing w:before="0"/>
                      <w:ind w:left="133" w:right="0" w:hanging="13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imagem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algum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sujeito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pesquisa</w:t>
                    </w:r>
                  </w:p>
                </w:txbxContent>
              </v:textbox>
            </v:shape>
            <v:shape id="_x0000_s1071" o:spid="_x0000_s1071" o:spt="202" type="#_x0000_t202" style="position:absolute;left:5767;top:16;height:684;width:234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98"/>
                      </w:tabs>
                      <w:spacing w:before="0" w:line="240" w:lineRule="auto"/>
                      <w:ind w:left="0" w:right="18" w:firstLine="1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(descrever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anexo)</w:t>
                    </w:r>
                    <w:r>
                      <w:rPr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shape>
            <v:shape id="_x0000_s1072" o:spid="_x0000_s1072" o:spt="202" type="#_x0000_t202" style="position:absolute;left:80;top:706;height:224;width:578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3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Participação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voluntário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e/ou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representante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legal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Analfabeto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shape>
            <v:shape id="_x0000_s1073" o:spid="_x0000_s1073" o:spt="202" type="#_x0000_t202" style="position:absolute;left:80;top:936;height:224;width:576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673"/>
                      </w:tabs>
                      <w:spacing w:before="0" w:line="223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Houve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recusa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assinar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TCLE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shape>
            <v:shape id="_x0000_s1074" o:spid="_x0000_s1074" o:spt="202" type="#_x0000_t202" style="position:absolute;left:6041;top:246;height:914;width:53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3" w:lineRule="exact"/>
                      <w:ind w:left="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</w:p>
                  <w:p>
                    <w:pPr>
                      <w:spacing w:before="0"/>
                      <w:ind w:left="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</w:p>
                </w:txbxContent>
              </v:textbox>
            </v:shape>
            <v:shape id="_x0000_s1075" o:spid="_x0000_s1075" o:spt="202" type="#_x0000_t202" style="position:absolute;left:7947;top:16;height:1144;width:8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3" w:lineRule="exact"/>
                      <w:ind w:left="36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>
                    <w:pPr>
                      <w:tabs>
                        <w:tab w:val="left" w:pos="302"/>
                      </w:tabs>
                      <w:spacing w:before="0"/>
                      <w:ind w:left="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>
                    <w:pPr>
                      <w:tabs>
                        <w:tab w:val="left" w:pos="340"/>
                      </w:tabs>
                      <w:spacing w:before="0"/>
                      <w:ind w:left="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>
                    <w:pPr>
                      <w:tabs>
                        <w:tab w:val="left" w:pos="309"/>
                      </w:tabs>
                      <w:spacing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>
                    <w:pPr>
                      <w:tabs>
                        <w:tab w:val="left" w:pos="287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</w:txbxContent>
              </v:textbox>
            </v:shape>
            <v:shape id="_x0000_s1076" o:spid="_x0000_s1076" o:spt="202" type="#_x0000_t202" style="position:absolute;left:80;top:1166;height:1604;width:88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val="left" w:pos="134"/>
                        <w:tab w:val="left" w:pos="2530"/>
                        <w:tab w:val="left" w:pos="6455"/>
                      </w:tabs>
                      <w:spacing w:before="0" w:line="240" w:lineRule="auto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Algum voluntário e/ou responsável legal demonstrou dificuldade para entender e/ou compreender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objetivos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pesquisa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(quais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medidas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tomadas)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val="left" w:pos="134"/>
                      </w:tabs>
                      <w:spacing w:before="0"/>
                      <w:ind w:left="133" w:right="0" w:hanging="13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Quantos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explicitaram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tais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dificuldades:</w:t>
                    </w:r>
                  </w:p>
                  <w:p>
                    <w:pPr>
                      <w:tabs>
                        <w:tab w:val="left" w:pos="289"/>
                        <w:tab w:val="left" w:pos="963"/>
                        <w:tab w:val="left" w:pos="1306"/>
                        <w:tab w:val="left" w:pos="1983"/>
                        <w:tab w:val="left" w:pos="2326"/>
                        <w:tab w:val="left" w:pos="2947"/>
                        <w:tab w:val="left" w:pos="3234"/>
                        <w:tab w:val="left" w:pos="3966"/>
                        <w:tab w:val="left" w:pos="4310"/>
                        <w:tab w:val="left" w:pos="5491"/>
                        <w:tab w:val="left" w:pos="5835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+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Outros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val="left" w:pos="134"/>
                        <w:tab w:val="left" w:pos="8448"/>
                      </w:tabs>
                      <w:spacing w:before="0"/>
                      <w:ind w:left="133" w:right="0" w:hanging="134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Quantos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voluntários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recusaram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participar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pesquisa: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val="left" w:pos="134"/>
                        <w:tab w:val="left" w:pos="289"/>
                        <w:tab w:val="left" w:pos="963"/>
                        <w:tab w:val="left" w:pos="1306"/>
                        <w:tab w:val="left" w:pos="1927"/>
                        <w:tab w:val="left" w:pos="2216"/>
                        <w:tab w:val="left" w:pos="2947"/>
                        <w:tab w:val="left" w:pos="3290"/>
                      </w:tabs>
                      <w:spacing w:before="0"/>
                      <w:ind w:left="0" w:right="27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Quantos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retiraram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pesquisa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após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terem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consentimento: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Outros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3"/>
        <w:rPr>
          <w:sz w:val="9"/>
        </w:rPr>
      </w:pPr>
    </w:p>
    <w:p>
      <w:pPr>
        <w:pStyle w:val="7"/>
        <w:numPr>
          <w:ilvl w:val="0"/>
          <w:numId w:val="2"/>
        </w:numPr>
        <w:tabs>
          <w:tab w:val="left" w:pos="776"/>
        </w:tabs>
        <w:spacing w:before="93" w:after="0" w:line="240" w:lineRule="auto"/>
        <w:ind w:left="776" w:right="0" w:hanging="361"/>
        <w:jc w:val="left"/>
        <w:rPr>
          <w:sz w:val="20"/>
        </w:rPr>
      </w:pP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CEP:</w:t>
      </w:r>
    </w:p>
    <w:p>
      <w:pPr>
        <w:pStyle w:val="5"/>
        <w:ind w:left="396"/>
      </w:pPr>
      <w:r>
        <w:pict>
          <v:group id="_x0000_s1077" o:spid="_x0000_s1077" o:spt="203" style="height:35.6pt;width:449.4pt;" coordsize="8988,712">
            <o:lock v:ext="edit"/>
            <v:shape id="_x0000_s1078" o:spid="_x0000_s1078" style="position:absolute;left:0;top:0;height:712;width:8988;" fillcolor="#000009" filled="t" stroked="f" coordsize="8988,712" path="m8988,0l8978,0,8978,12,8978,700,10,700,10,12,8978,12,8978,0,0,0,0,712,8988,712,8988,0xe">
              <v:path arrowok="t"/>
              <v:fill on="t" focussize="0,0"/>
              <v:stroke on="f"/>
              <v:imagedata o:title=""/>
              <o:lock v:ext="edit"/>
            </v:shape>
            <v:shape id="_x0000_s1079" o:spid="_x0000_s1079" o:spt="202" type="#_x0000_t202" style="position:absolute;left:80;top:16;height:454;width:730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6555"/>
                        <w:tab w:val="left" w:pos="6590"/>
                        <w:tab w:val="left" w:pos="6843"/>
                        <w:tab w:val="left" w:pos="6879"/>
                      </w:tabs>
                      <w:spacing w:before="0" w:line="240" w:lineRule="auto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Considera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contribuiu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pesquisador?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)Sim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importante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condução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ética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pesquisa?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)Sim</w:t>
                    </w:r>
                  </w:p>
                </w:txbxContent>
              </v:textbox>
            </v:shape>
            <v:shape id="_x0000_s1080" o:spid="_x0000_s1080" o:spt="202" type="#_x0000_t202" style="position:absolute;left:7889;top:16;height:454;width:77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21"/>
                      </w:tabs>
                      <w:spacing w:before="0" w:line="223" w:lineRule="exact"/>
                      <w:ind w:left="3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)Não</w:t>
                    </w:r>
                  </w:p>
                  <w:p>
                    <w:pPr>
                      <w:tabs>
                        <w:tab w:val="left" w:pos="287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)Não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9"/>
        <w:rPr>
          <w:sz w:val="8"/>
        </w:rPr>
      </w:pPr>
    </w:p>
    <w:p>
      <w:pPr>
        <w:pStyle w:val="7"/>
        <w:numPr>
          <w:ilvl w:val="0"/>
          <w:numId w:val="2"/>
        </w:numPr>
        <w:tabs>
          <w:tab w:val="left" w:pos="776"/>
        </w:tabs>
        <w:spacing w:before="94" w:after="0" w:line="240" w:lineRule="auto"/>
        <w:ind w:left="776" w:right="0" w:hanging="361"/>
        <w:jc w:val="left"/>
        <w:rPr>
          <w:sz w:val="20"/>
        </w:rPr>
      </w:pP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Pesquisador</w:t>
      </w:r>
      <w:r>
        <w:rPr>
          <w:spacing w:val="-5"/>
          <w:sz w:val="20"/>
        </w:rPr>
        <w:t xml:space="preserve"> </w:t>
      </w:r>
      <w:r>
        <w:rPr>
          <w:sz w:val="20"/>
        </w:rPr>
        <w:t>Responsável:</w:t>
      </w:r>
    </w:p>
    <w:p>
      <w:pPr>
        <w:pStyle w:val="5"/>
        <w:ind w:left="396"/>
      </w:pPr>
      <w:r>
        <w:rPr>
          <w:position w:val="0"/>
        </w:rPr>
        <w:pict>
          <v:shape id="_x0000_s1081" o:spid="_x0000_s1081" o:spt="202" type="#_x0000_t202" style="height:35pt;width:453.5pt;" filled="f" stroked="t" coordsize="21600,21600">
            <v:path/>
            <v:fill on="f" focussize="0,0"/>
            <v:stroke weight="0.5pt" color="#000009"/>
            <v:imagedata o:title=""/>
            <o:lock v:ext="edit"/>
            <v:textbox inset="0mm,0mm,0mm,0mm">
              <w:txbxContent>
                <w:p>
                  <w:pPr>
                    <w:pStyle w:val="5"/>
                    <w:tabs>
                      <w:tab w:val="left" w:pos="6055"/>
                      <w:tab w:val="left" w:pos="7032"/>
                      <w:tab w:val="left" w:pos="7753"/>
                      <w:tab w:val="left" w:pos="8474"/>
                      <w:tab w:val="left" w:pos="8553"/>
                    </w:tabs>
                    <w:ind w:left="70" w:right="504"/>
                    <w:rPr>
                      <w:rFonts w:ascii="Times New Roman"/>
                    </w:rPr>
                  </w:pPr>
                  <w:r>
                    <w:t>Departamento: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Data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Assinatura: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sectPr>
      <w:pgSz w:w="12240" w:h="15840"/>
      <w:pgMar w:top="1400" w:right="760" w:bottom="280" w:left="1020" w:header="718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5991225</wp:posOffset>
          </wp:positionH>
          <wp:positionV relativeFrom="page">
            <wp:posOffset>596900</wp:posOffset>
          </wp:positionV>
          <wp:extent cx="1132840" cy="2933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2839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561.55pt;margin-top:34.85pt;height:13.1pt;width:11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*"/>
      <w:lvlJc w:val="left"/>
      <w:pPr>
        <w:ind w:left="133" w:hanging="134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18" w:hanging="1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96" w:hanging="1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474" w:hanging="1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52" w:hanging="1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030" w:hanging="1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808" w:hanging="1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586" w:hanging="1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364" w:hanging="134"/>
      </w:pPr>
      <w:rPr>
        <w:rFonts w:hint="default"/>
        <w:lang w:val="pt-PT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*"/>
      <w:lvlJc w:val="left"/>
      <w:pPr>
        <w:ind w:left="133" w:hanging="134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99" w:hanging="1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59" w:hanging="1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18" w:hanging="1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778" w:hanging="1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437" w:hanging="1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097" w:hanging="1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756" w:hanging="1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416" w:hanging="134"/>
      </w:pPr>
      <w:rPr>
        <w:rFonts w:hint="default"/>
        <w:lang w:val="pt-PT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2"/>
      <w:numFmt w:val="decimal"/>
      <w:lvlText w:val="%1."/>
      <w:lvlJc w:val="left"/>
      <w:pPr>
        <w:ind w:left="776" w:hanging="360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16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84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0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88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24" w:hanging="360"/>
      </w:pPr>
      <w:rPr>
        <w:rFonts w:hint="default"/>
        <w:lang w:val="pt-PT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76" w:hanging="360"/>
        <w:jc w:val="right"/>
      </w:pPr>
      <w:rPr>
        <w:rFonts w:hint="default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16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84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0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88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24" w:hanging="360"/>
      </w:pPr>
      <w:rPr>
        <w:rFonts w:hint="default"/>
        <w:lang w:val="pt-PT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0"/>
      <w:numFmt w:val="bullet"/>
      <w:lvlText w:val="*"/>
      <w:lvlJc w:val="left"/>
      <w:pPr>
        <w:ind w:left="133" w:hanging="134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545" w:hanging="1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950" w:hanging="1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356" w:hanging="1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61" w:hanging="1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167" w:hanging="1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572" w:hanging="1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978" w:hanging="1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3383" w:hanging="134"/>
      </w:pPr>
      <w:rPr>
        <w:rFonts w:hint="default"/>
        <w:lang w:val="pt-PT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0"/>
      <w:numFmt w:val="bullet"/>
      <w:lvlText w:val="*"/>
      <w:lvlJc w:val="left"/>
      <w:pPr>
        <w:ind w:left="0" w:hanging="134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883" w:hanging="1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766" w:hanging="1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50" w:hanging="1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533" w:hanging="1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16" w:hanging="1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300" w:hanging="1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183" w:hanging="1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066" w:hanging="134"/>
      </w:pPr>
      <w:rPr>
        <w:rFonts w:hint="default"/>
        <w:lang w:val="pt-PT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0"/>
      <w:numFmt w:val="bullet"/>
      <w:lvlText w:val="*"/>
      <w:lvlJc w:val="left"/>
      <w:pPr>
        <w:ind w:left="133" w:hanging="134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04" w:hanging="1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68" w:hanging="1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432" w:hanging="1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196" w:hanging="1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960" w:hanging="1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724" w:hanging="1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488" w:hanging="1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3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A9D0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38"/>
      <w:ind w:left="4437"/>
      <w:outlineLvl w:val="1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0"/>
      <w:szCs w:val="20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94"/>
      <w:ind w:left="776" w:hanging="361"/>
    </w:pPr>
    <w:rPr>
      <w:rFonts w:ascii="Arial MT" w:hAnsi="Arial MT" w:eastAsia="Arial MT" w:cs="Arial MT"/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line="210" w:lineRule="exact"/>
      <w:ind w:left="7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9"/>
    <customShpInfo spid="_x0000_s1028"/>
    <customShpInfo spid="_x0000_s1031"/>
    <customShpInfo spid="_x0000_s1030"/>
    <customShpInfo spid="_x0000_s1032"/>
    <customShpInfo spid="_x0000_s1033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35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9"/>
    <customShpInfo spid="_x0000_s1050"/>
    <customShpInfo spid="_x0000_s1051"/>
    <customShpInfo spid="_x0000_s1048"/>
    <customShpInfo spid="_x0000_s1053"/>
    <customShpInfo spid="_x0000_s1054"/>
    <customShpInfo spid="_x0000_s1052"/>
    <customShpInfo spid="_x0000_s1055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56"/>
    <customShpInfo spid="_x0000_s1067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68"/>
    <customShpInfo spid="_x0000_s1078"/>
    <customShpInfo spid="_x0000_s1079"/>
    <customShpInfo spid="_x0000_s1080"/>
    <customShpInfo spid="_x0000_s1077"/>
    <customShpInfo spid="_x0000_s1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2022-03-23T17:12:00Z</dcterms:created>
  <dc:creator>farmacia</dc:creator>
  <cp:lastModifiedBy>falcao</cp:lastModifiedBy>
  <dcterms:modified xsi:type="dcterms:W3CDTF">2022-03-23T17:14:17Z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2018-07-25T00:00:00Z</vt:filetime>
  </property>
  <property fmtid="{D5CDD505-2E9C-101B-9397-08002B2CF9AE}" pid="5" name="KSOProductBuildVer">
    <vt:lpwstr>1046-11.2.0.11029</vt:lpwstr>
  </property>
  <property fmtid="{D5CDD505-2E9C-101B-9397-08002B2CF9AE}" pid="6" name="ICV">
    <vt:lpwstr>4E9FE092FC324A39A0087D3C62F2B2C6</vt:lpwstr>
  </property>
</Properties>
</file>